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F2" w:rsidRPr="00880294" w:rsidRDefault="000865F2" w:rsidP="000865F2">
      <w:pPr>
        <w:pStyle w:val="3"/>
        <w:shd w:val="clear" w:color="auto" w:fill="auto"/>
        <w:spacing w:before="0"/>
        <w:ind w:left="20"/>
        <w:rPr>
          <w:rStyle w:val="30"/>
          <w:bCs/>
          <w:color w:val="000000"/>
          <w:sz w:val="24"/>
          <w:szCs w:val="24"/>
        </w:rPr>
      </w:pPr>
      <w:r>
        <w:rPr>
          <w:rStyle w:val="30"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880294">
        <w:rPr>
          <w:rStyle w:val="30"/>
          <w:bCs/>
          <w:color w:val="000000"/>
          <w:sz w:val="24"/>
          <w:szCs w:val="24"/>
        </w:rPr>
        <w:t>УТВЕРЖДАЮ</w:t>
      </w:r>
    </w:p>
    <w:p w:rsidR="000865F2" w:rsidRPr="00880294" w:rsidRDefault="000865F2" w:rsidP="000865F2">
      <w:pPr>
        <w:pStyle w:val="3"/>
        <w:shd w:val="clear" w:color="auto" w:fill="auto"/>
        <w:spacing w:before="0"/>
        <w:ind w:left="20"/>
        <w:rPr>
          <w:rStyle w:val="30"/>
          <w:bCs/>
          <w:color w:val="000000"/>
          <w:sz w:val="24"/>
          <w:szCs w:val="24"/>
        </w:rPr>
      </w:pPr>
      <w:r w:rsidRPr="00880294">
        <w:rPr>
          <w:rStyle w:val="30"/>
          <w:bCs/>
          <w:color w:val="000000"/>
          <w:sz w:val="24"/>
          <w:szCs w:val="24"/>
        </w:rPr>
        <w:t xml:space="preserve">                                                                 </w:t>
      </w:r>
      <w:r>
        <w:rPr>
          <w:rStyle w:val="30"/>
          <w:bCs/>
          <w:color w:val="000000"/>
          <w:sz w:val="24"/>
          <w:szCs w:val="24"/>
        </w:rPr>
        <w:t xml:space="preserve">                       </w:t>
      </w:r>
      <w:r w:rsidRPr="00880294">
        <w:rPr>
          <w:rStyle w:val="30"/>
          <w:bCs/>
          <w:color w:val="000000"/>
          <w:sz w:val="24"/>
          <w:szCs w:val="24"/>
        </w:rPr>
        <w:t xml:space="preserve"> Директор ОДО «МБУ </w:t>
      </w:r>
    </w:p>
    <w:p w:rsidR="000865F2" w:rsidRPr="00880294" w:rsidRDefault="000865F2" w:rsidP="000865F2">
      <w:pPr>
        <w:pStyle w:val="3"/>
        <w:shd w:val="clear" w:color="auto" w:fill="auto"/>
        <w:spacing w:before="0"/>
        <w:ind w:left="20"/>
        <w:rPr>
          <w:rStyle w:val="30"/>
          <w:bCs/>
          <w:color w:val="000000"/>
          <w:sz w:val="24"/>
          <w:szCs w:val="24"/>
        </w:rPr>
      </w:pPr>
      <w:r w:rsidRPr="00880294">
        <w:rPr>
          <w:rStyle w:val="30"/>
          <w:bCs/>
          <w:color w:val="000000"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880294">
        <w:rPr>
          <w:rStyle w:val="30"/>
          <w:bCs/>
          <w:color w:val="000000"/>
          <w:sz w:val="24"/>
          <w:szCs w:val="24"/>
        </w:rPr>
        <w:t>Новотомниковская</w:t>
      </w:r>
      <w:proofErr w:type="spellEnd"/>
      <w:r w:rsidRPr="00880294">
        <w:rPr>
          <w:rStyle w:val="30"/>
          <w:bCs/>
          <w:color w:val="000000"/>
          <w:sz w:val="24"/>
          <w:szCs w:val="24"/>
        </w:rPr>
        <w:t xml:space="preserve"> школа искусств»</w:t>
      </w:r>
    </w:p>
    <w:p w:rsidR="000865F2" w:rsidRPr="00880294" w:rsidRDefault="000865F2" w:rsidP="000865F2">
      <w:pPr>
        <w:pStyle w:val="3"/>
        <w:shd w:val="clear" w:color="auto" w:fill="auto"/>
        <w:spacing w:before="0"/>
        <w:ind w:left="20"/>
        <w:rPr>
          <w:rStyle w:val="30"/>
          <w:bCs/>
          <w:color w:val="000000"/>
          <w:sz w:val="24"/>
          <w:szCs w:val="24"/>
        </w:rPr>
      </w:pPr>
      <w:r w:rsidRPr="00880294">
        <w:rPr>
          <w:rStyle w:val="30"/>
          <w:bCs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Style w:val="30"/>
          <w:bCs/>
          <w:color w:val="000000"/>
          <w:sz w:val="24"/>
          <w:szCs w:val="24"/>
        </w:rPr>
        <w:t xml:space="preserve">                        </w:t>
      </w:r>
      <w:r w:rsidRPr="00880294">
        <w:rPr>
          <w:rStyle w:val="30"/>
          <w:bCs/>
          <w:color w:val="000000"/>
          <w:sz w:val="24"/>
          <w:szCs w:val="24"/>
        </w:rPr>
        <w:t>__________ Л.П. Рожкова</w:t>
      </w:r>
    </w:p>
    <w:p w:rsidR="000865F2" w:rsidRPr="00880294" w:rsidRDefault="000865F2" w:rsidP="000865F2">
      <w:pPr>
        <w:pStyle w:val="3"/>
        <w:shd w:val="clear" w:color="auto" w:fill="auto"/>
        <w:spacing w:before="0"/>
        <w:ind w:left="20"/>
        <w:rPr>
          <w:rStyle w:val="30"/>
          <w:bCs/>
          <w:color w:val="000000"/>
          <w:sz w:val="24"/>
          <w:szCs w:val="24"/>
        </w:rPr>
      </w:pPr>
      <w:r w:rsidRPr="00880294">
        <w:rPr>
          <w:rStyle w:val="30"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Style w:val="30"/>
          <w:bCs/>
          <w:color w:val="000000"/>
          <w:sz w:val="24"/>
          <w:szCs w:val="24"/>
        </w:rPr>
        <w:t xml:space="preserve">                       </w:t>
      </w:r>
      <w:r w:rsidRPr="00880294">
        <w:rPr>
          <w:rStyle w:val="30"/>
          <w:bCs/>
          <w:color w:val="000000"/>
          <w:sz w:val="24"/>
          <w:szCs w:val="24"/>
        </w:rPr>
        <w:t xml:space="preserve">Приказ от  </w:t>
      </w:r>
      <w:r>
        <w:rPr>
          <w:rStyle w:val="30"/>
          <w:bCs/>
          <w:color w:val="000000"/>
          <w:sz w:val="24"/>
          <w:szCs w:val="24"/>
        </w:rPr>
        <w:t>25.05.2016г. № 16</w:t>
      </w:r>
    </w:p>
    <w:p w:rsidR="000865F2" w:rsidRPr="00847350" w:rsidRDefault="000865F2" w:rsidP="000865F2">
      <w:pPr>
        <w:pStyle w:val="3"/>
        <w:shd w:val="clear" w:color="auto" w:fill="auto"/>
        <w:spacing w:before="0"/>
        <w:ind w:left="20"/>
        <w:rPr>
          <w:rStyle w:val="30"/>
          <w:b/>
          <w:bCs/>
          <w:color w:val="000000"/>
          <w:sz w:val="24"/>
          <w:szCs w:val="24"/>
        </w:rPr>
      </w:pPr>
    </w:p>
    <w:p w:rsidR="000865F2" w:rsidRPr="004E5D1F" w:rsidRDefault="000865F2" w:rsidP="000865F2">
      <w:pPr>
        <w:pStyle w:val="3"/>
        <w:shd w:val="clear" w:color="auto" w:fill="auto"/>
        <w:spacing w:before="0"/>
        <w:ind w:left="20"/>
        <w:rPr>
          <w:sz w:val="28"/>
          <w:szCs w:val="28"/>
        </w:rPr>
      </w:pPr>
      <w:r w:rsidRPr="004E5D1F">
        <w:rPr>
          <w:rStyle w:val="30"/>
          <w:b/>
          <w:bCs/>
          <w:color w:val="000000"/>
          <w:sz w:val="28"/>
          <w:szCs w:val="28"/>
        </w:rPr>
        <w:t xml:space="preserve">ПРАВИЛА ВНУТРЕННЕГО РАСПОРЯДКА ДЛЯ </w:t>
      </w:r>
      <w:proofErr w:type="gramStart"/>
      <w:r w:rsidRPr="004E5D1F">
        <w:rPr>
          <w:rStyle w:val="30"/>
          <w:b/>
          <w:bCs/>
          <w:color w:val="000000"/>
          <w:sz w:val="28"/>
          <w:szCs w:val="28"/>
        </w:rPr>
        <w:t>ОБУЧАЮЩИХСЯ</w:t>
      </w:r>
      <w:proofErr w:type="gramEnd"/>
    </w:p>
    <w:p w:rsidR="000865F2" w:rsidRPr="004E5D1F" w:rsidRDefault="000865F2" w:rsidP="000865F2">
      <w:pPr>
        <w:pStyle w:val="3"/>
        <w:shd w:val="clear" w:color="auto" w:fill="auto"/>
        <w:spacing w:before="0" w:line="298" w:lineRule="exact"/>
        <w:ind w:left="3720"/>
        <w:rPr>
          <w:sz w:val="28"/>
          <w:szCs w:val="28"/>
        </w:rPr>
      </w:pPr>
      <w:r w:rsidRPr="004E5D1F">
        <w:rPr>
          <w:rStyle w:val="30"/>
          <w:b/>
          <w:bCs/>
          <w:color w:val="000000"/>
          <w:sz w:val="24"/>
          <w:szCs w:val="24"/>
        </w:rPr>
        <w:t>1. Общие положения</w:t>
      </w:r>
      <w:r w:rsidRPr="004E5D1F">
        <w:rPr>
          <w:rStyle w:val="30"/>
          <w:b/>
          <w:bCs/>
          <w:color w:val="000000"/>
          <w:sz w:val="28"/>
          <w:szCs w:val="28"/>
        </w:rPr>
        <w:t>.</w:t>
      </w:r>
    </w:p>
    <w:p w:rsidR="000865F2" w:rsidRPr="000865F2" w:rsidRDefault="000865F2" w:rsidP="000865F2">
      <w:pPr>
        <w:pStyle w:val="a4"/>
        <w:numPr>
          <w:ilvl w:val="0"/>
          <w:numId w:val="1"/>
        </w:numPr>
        <w:shd w:val="clear" w:color="auto" w:fill="auto"/>
        <w:tabs>
          <w:tab w:val="left" w:pos="1177"/>
        </w:tabs>
        <w:spacing w:line="298" w:lineRule="exact"/>
        <w:ind w:left="20" w:right="40" w:firstLine="6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65F2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Настоящие Правила разработаны в соответствии с Федеральным законом от 29 декабря 2012 г. № 273-ФЭ «Об образовании в Российской Федерации» (статьи 28, 29, 34, 43), </w:t>
      </w:r>
      <w:proofErr w:type="spellStart"/>
      <w:r w:rsidRPr="000865F2">
        <w:rPr>
          <w:rFonts w:ascii="Times New Roman" w:hAnsi="Times New Roman" w:cs="Times New Roman"/>
          <w:color w:val="000000"/>
          <w:sz w:val="24"/>
          <w:szCs w:val="24"/>
        </w:rPr>
        <w:t>СанПиНом</w:t>
      </w:r>
      <w:proofErr w:type="spellEnd"/>
      <w:r w:rsidRPr="000865F2">
        <w:rPr>
          <w:rFonts w:ascii="Times New Roman" w:hAnsi="Times New Roman" w:cs="Times New Roman"/>
          <w:color w:val="000000"/>
          <w:sz w:val="24"/>
          <w:szCs w:val="24"/>
        </w:rPr>
        <w:t xml:space="preserve"> 2.4.4.3172-14 «Санитарно - 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утвержденными Постановлением главного государственного санитарного врача РФ от 4 июля 2014 года N 41, Уставом организации дополнительного образования</w:t>
      </w:r>
      <w:proofErr w:type="gramEnd"/>
      <w:r w:rsidRPr="000865F2">
        <w:rPr>
          <w:rFonts w:ascii="Times New Roman" w:hAnsi="Times New Roman" w:cs="Times New Roman"/>
          <w:color w:val="000000"/>
          <w:sz w:val="24"/>
          <w:szCs w:val="24"/>
        </w:rPr>
        <w:t xml:space="preserve"> «Муниципальное бюджетное  учреждение </w:t>
      </w:r>
      <w:proofErr w:type="spellStart"/>
      <w:r w:rsidRPr="000865F2">
        <w:rPr>
          <w:rFonts w:ascii="Times New Roman" w:hAnsi="Times New Roman" w:cs="Times New Roman"/>
          <w:color w:val="000000"/>
          <w:sz w:val="24"/>
          <w:szCs w:val="24"/>
        </w:rPr>
        <w:t>Новотомниковская</w:t>
      </w:r>
      <w:proofErr w:type="spellEnd"/>
      <w:r w:rsidRPr="000865F2">
        <w:rPr>
          <w:rFonts w:ascii="Times New Roman" w:hAnsi="Times New Roman" w:cs="Times New Roman"/>
          <w:color w:val="000000"/>
          <w:sz w:val="24"/>
          <w:szCs w:val="24"/>
        </w:rPr>
        <w:t xml:space="preserve">  школа искусств» (далее - Школа).</w:t>
      </w:r>
    </w:p>
    <w:p w:rsidR="000865F2" w:rsidRPr="000865F2" w:rsidRDefault="000865F2" w:rsidP="000865F2">
      <w:pPr>
        <w:pStyle w:val="a4"/>
        <w:shd w:val="clear" w:color="auto" w:fill="auto"/>
        <w:tabs>
          <w:tab w:val="left" w:pos="1494"/>
        </w:tabs>
        <w:spacing w:line="298" w:lineRule="exact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0865F2">
        <w:rPr>
          <w:rFonts w:ascii="Times New Roman" w:hAnsi="Times New Roman" w:cs="Times New Roman"/>
          <w:color w:val="000000"/>
          <w:sz w:val="24"/>
          <w:szCs w:val="24"/>
        </w:rPr>
        <w:t>1.2.Настоящие Правила регулируют вопросы организации образовательного процесса, каникул, режим занятий, количество учащихся в группах, их возрастные категории, права и обязанности.</w:t>
      </w:r>
    </w:p>
    <w:p w:rsidR="000865F2" w:rsidRPr="000865F2" w:rsidRDefault="000865F2" w:rsidP="000865F2">
      <w:pPr>
        <w:pStyle w:val="a4"/>
        <w:shd w:val="clear" w:color="auto" w:fill="auto"/>
        <w:ind w:left="320"/>
        <w:jc w:val="left"/>
        <w:rPr>
          <w:rFonts w:ascii="Times New Roman" w:hAnsi="Times New Roman" w:cs="Times New Roman"/>
          <w:sz w:val="24"/>
          <w:szCs w:val="24"/>
        </w:rPr>
      </w:pPr>
      <w:r w:rsidRPr="000865F2">
        <w:rPr>
          <w:rFonts w:ascii="Times New Roman" w:hAnsi="Times New Roman" w:cs="Times New Roman"/>
          <w:color w:val="000000"/>
          <w:sz w:val="24"/>
          <w:szCs w:val="24"/>
        </w:rPr>
        <w:t>Цели и задачи:</w:t>
      </w:r>
    </w:p>
    <w:p w:rsidR="000865F2" w:rsidRPr="000865F2" w:rsidRDefault="000865F2" w:rsidP="000865F2">
      <w:pPr>
        <w:pStyle w:val="a4"/>
        <w:shd w:val="clear" w:color="auto" w:fill="auto"/>
        <w:tabs>
          <w:tab w:val="left" w:pos="207"/>
        </w:tabs>
        <w:spacing w:line="298" w:lineRule="exact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0865F2">
        <w:rPr>
          <w:rFonts w:ascii="Times New Roman" w:hAnsi="Times New Roman" w:cs="Times New Roman"/>
          <w:color w:val="000000"/>
          <w:sz w:val="24"/>
          <w:szCs w:val="24"/>
        </w:rPr>
        <w:t xml:space="preserve">- упорядочение учебно-воспитательного процесса в соответствие с </w:t>
      </w:r>
      <w:proofErr w:type="spellStart"/>
      <w:r w:rsidRPr="000865F2">
        <w:rPr>
          <w:rFonts w:ascii="Times New Roman" w:hAnsi="Times New Roman" w:cs="Times New Roman"/>
          <w:color w:val="000000"/>
          <w:sz w:val="24"/>
          <w:szCs w:val="24"/>
        </w:rPr>
        <w:t>нормативно</w:t>
      </w:r>
      <w:r w:rsidRPr="000865F2">
        <w:rPr>
          <w:rFonts w:ascii="Times New Roman" w:hAnsi="Times New Roman" w:cs="Times New Roman"/>
          <w:color w:val="000000"/>
          <w:sz w:val="24"/>
          <w:szCs w:val="24"/>
        </w:rPr>
        <w:softHyphen/>
        <w:t>правовыми</w:t>
      </w:r>
      <w:proofErr w:type="spellEnd"/>
      <w:r w:rsidRPr="000865F2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документами.</w:t>
      </w:r>
    </w:p>
    <w:p w:rsidR="000865F2" w:rsidRPr="000865F2" w:rsidRDefault="000865F2" w:rsidP="000865F2">
      <w:pPr>
        <w:pStyle w:val="a4"/>
        <w:shd w:val="clear" w:color="auto" w:fill="auto"/>
        <w:tabs>
          <w:tab w:val="left" w:pos="279"/>
        </w:tabs>
        <w:spacing w:line="298" w:lineRule="exact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0865F2">
        <w:rPr>
          <w:rFonts w:ascii="Times New Roman" w:hAnsi="Times New Roman" w:cs="Times New Roman"/>
          <w:color w:val="000000"/>
          <w:sz w:val="24"/>
          <w:szCs w:val="24"/>
        </w:rPr>
        <w:t>- обеспечение конституционных прав учащихся на образование и здоровье сбережение.</w:t>
      </w:r>
    </w:p>
    <w:p w:rsidR="000865F2" w:rsidRPr="000865F2" w:rsidRDefault="000865F2" w:rsidP="000865F2">
      <w:pPr>
        <w:pStyle w:val="3"/>
        <w:shd w:val="clear" w:color="auto" w:fill="auto"/>
        <w:spacing w:before="0" w:line="298" w:lineRule="exact"/>
        <w:ind w:left="20"/>
        <w:rPr>
          <w:sz w:val="24"/>
          <w:szCs w:val="24"/>
        </w:rPr>
      </w:pPr>
      <w:r w:rsidRPr="000865F2">
        <w:rPr>
          <w:rStyle w:val="30"/>
          <w:b/>
          <w:bCs/>
          <w:color w:val="000000"/>
          <w:sz w:val="24"/>
          <w:szCs w:val="24"/>
        </w:rPr>
        <w:t>2. Режим занятий.</w:t>
      </w:r>
    </w:p>
    <w:p w:rsidR="000865F2" w:rsidRPr="000865F2" w:rsidRDefault="000865F2" w:rsidP="000865F2">
      <w:pPr>
        <w:pStyle w:val="a4"/>
        <w:shd w:val="clear" w:color="auto" w:fill="auto"/>
        <w:tabs>
          <w:tab w:val="left" w:pos="1230"/>
        </w:tabs>
        <w:spacing w:line="29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865F2">
        <w:rPr>
          <w:rFonts w:ascii="Times New Roman" w:hAnsi="Times New Roman" w:cs="Times New Roman"/>
          <w:color w:val="000000"/>
          <w:sz w:val="24"/>
          <w:szCs w:val="24"/>
        </w:rPr>
        <w:t>2.1.Учебный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 Перенос сроков начала учебного года более чем на десять календарных дней осуществляется в исключительных случаях по решению учредителя.</w:t>
      </w:r>
    </w:p>
    <w:p w:rsidR="000865F2" w:rsidRPr="000865F2" w:rsidRDefault="000865F2" w:rsidP="000865F2">
      <w:pPr>
        <w:pStyle w:val="a4"/>
        <w:shd w:val="clear" w:color="auto" w:fill="auto"/>
        <w:tabs>
          <w:tab w:val="left" w:pos="1230"/>
        </w:tabs>
        <w:spacing w:line="29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865F2">
        <w:rPr>
          <w:rFonts w:ascii="Times New Roman" w:hAnsi="Times New Roman" w:cs="Times New Roman"/>
          <w:color w:val="000000"/>
          <w:sz w:val="24"/>
          <w:szCs w:val="24"/>
        </w:rPr>
        <w:t>2.2.В Школе образовательный процесс ведется круглый год</w:t>
      </w:r>
    </w:p>
    <w:p w:rsidR="000865F2" w:rsidRPr="000865F2" w:rsidRDefault="000865F2" w:rsidP="000865F2">
      <w:pPr>
        <w:pStyle w:val="a4"/>
        <w:shd w:val="clear" w:color="auto" w:fill="auto"/>
        <w:tabs>
          <w:tab w:val="left" w:pos="1244"/>
        </w:tabs>
        <w:spacing w:line="29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865F2">
        <w:rPr>
          <w:rFonts w:ascii="Times New Roman" w:hAnsi="Times New Roman" w:cs="Times New Roman"/>
          <w:sz w:val="24"/>
          <w:szCs w:val="24"/>
        </w:rPr>
        <w:t>2.3.Продолжительность учебного года 39 недель, работа в летний период по плану.</w:t>
      </w:r>
    </w:p>
    <w:p w:rsidR="000865F2" w:rsidRPr="000865F2" w:rsidRDefault="000865F2" w:rsidP="000865F2">
      <w:pPr>
        <w:pStyle w:val="a4"/>
        <w:shd w:val="clear" w:color="auto" w:fill="auto"/>
        <w:tabs>
          <w:tab w:val="left" w:pos="1201"/>
        </w:tabs>
        <w:spacing w:line="298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865F2">
        <w:rPr>
          <w:rFonts w:ascii="Times New Roman" w:hAnsi="Times New Roman" w:cs="Times New Roman"/>
          <w:color w:val="000000"/>
          <w:sz w:val="24"/>
          <w:szCs w:val="24"/>
        </w:rPr>
        <w:t>2.4.Обучение в Школе ведется на русском языке. Продолжительность учебной недели - 6 дней.</w:t>
      </w:r>
    </w:p>
    <w:p w:rsidR="000865F2" w:rsidRPr="00847350" w:rsidRDefault="000865F2" w:rsidP="000865F2">
      <w:pPr>
        <w:pStyle w:val="a4"/>
        <w:shd w:val="clear" w:color="auto" w:fill="auto"/>
        <w:tabs>
          <w:tab w:val="left" w:pos="1239"/>
        </w:tabs>
        <w:spacing w:line="302" w:lineRule="exact"/>
        <w:ind w:right="20"/>
        <w:jc w:val="both"/>
        <w:rPr>
          <w:sz w:val="24"/>
          <w:szCs w:val="24"/>
        </w:rPr>
      </w:pPr>
      <w:r>
        <w:rPr>
          <w:rStyle w:val="13pt"/>
          <w:color w:val="000000"/>
          <w:sz w:val="24"/>
          <w:szCs w:val="24"/>
        </w:rPr>
        <w:t>2.5.</w:t>
      </w:r>
      <w:r w:rsidRPr="00847350">
        <w:rPr>
          <w:rStyle w:val="13pt"/>
          <w:color w:val="000000"/>
          <w:sz w:val="24"/>
          <w:szCs w:val="24"/>
        </w:rPr>
        <w:t>Занятия в Школе начинаются с 12.30 часов и заканчиваются не позднее 17.00 часов.</w:t>
      </w:r>
    </w:p>
    <w:p w:rsidR="000865F2" w:rsidRPr="00847350" w:rsidRDefault="000865F2" w:rsidP="000865F2">
      <w:pPr>
        <w:pStyle w:val="a4"/>
        <w:shd w:val="clear" w:color="auto" w:fill="auto"/>
        <w:tabs>
          <w:tab w:val="left" w:pos="1182"/>
        </w:tabs>
        <w:spacing w:line="302" w:lineRule="exact"/>
        <w:ind w:right="20"/>
        <w:jc w:val="both"/>
        <w:rPr>
          <w:rStyle w:val="13pt"/>
          <w:sz w:val="24"/>
          <w:szCs w:val="24"/>
        </w:rPr>
      </w:pPr>
      <w:r>
        <w:rPr>
          <w:rStyle w:val="13pt"/>
          <w:color w:val="000000"/>
          <w:sz w:val="24"/>
          <w:szCs w:val="24"/>
        </w:rPr>
        <w:t>2.6.</w:t>
      </w:r>
      <w:r w:rsidRPr="00847350">
        <w:rPr>
          <w:rStyle w:val="13pt"/>
          <w:color w:val="000000"/>
          <w:sz w:val="24"/>
          <w:szCs w:val="24"/>
        </w:rPr>
        <w:t>Продолжительность учебных занятий, равная одному академическому часу, определяется уставом Школы и составляет:</w:t>
      </w:r>
    </w:p>
    <w:p w:rsidR="000865F2" w:rsidRPr="00847350" w:rsidRDefault="000865F2" w:rsidP="000865F2">
      <w:pPr>
        <w:pStyle w:val="a4"/>
        <w:shd w:val="clear" w:color="auto" w:fill="auto"/>
        <w:tabs>
          <w:tab w:val="left" w:pos="1182"/>
        </w:tabs>
        <w:spacing w:line="302" w:lineRule="exact"/>
        <w:ind w:left="20" w:right="20"/>
        <w:jc w:val="left"/>
        <w:rPr>
          <w:sz w:val="24"/>
          <w:szCs w:val="24"/>
        </w:rPr>
      </w:pPr>
      <w:r w:rsidRPr="00847350">
        <w:rPr>
          <w:rStyle w:val="13pt"/>
          <w:color w:val="000000"/>
          <w:sz w:val="24"/>
          <w:szCs w:val="24"/>
        </w:rPr>
        <w:t>- 35 минут для детей от 6 до 8 лет;</w:t>
      </w:r>
    </w:p>
    <w:p w:rsidR="000865F2" w:rsidRPr="00847350" w:rsidRDefault="000865F2" w:rsidP="000865F2">
      <w:pPr>
        <w:pStyle w:val="a4"/>
        <w:numPr>
          <w:ilvl w:val="0"/>
          <w:numId w:val="2"/>
        </w:numPr>
        <w:shd w:val="clear" w:color="auto" w:fill="auto"/>
        <w:tabs>
          <w:tab w:val="left" w:pos="236"/>
        </w:tabs>
        <w:spacing w:line="302" w:lineRule="exact"/>
        <w:ind w:left="20"/>
        <w:jc w:val="both"/>
        <w:rPr>
          <w:sz w:val="24"/>
          <w:szCs w:val="24"/>
        </w:rPr>
      </w:pPr>
      <w:r w:rsidRPr="00847350">
        <w:rPr>
          <w:rStyle w:val="13pt"/>
          <w:color w:val="000000"/>
          <w:sz w:val="24"/>
          <w:szCs w:val="24"/>
        </w:rPr>
        <w:t xml:space="preserve">45 минут для детей от 8 лет </w:t>
      </w:r>
      <w:r>
        <w:rPr>
          <w:rStyle w:val="13pt"/>
          <w:color w:val="000000"/>
          <w:sz w:val="24"/>
          <w:szCs w:val="24"/>
        </w:rPr>
        <w:t xml:space="preserve"> до 18 лет</w:t>
      </w:r>
      <w:r w:rsidRPr="00847350">
        <w:rPr>
          <w:rStyle w:val="13pt"/>
          <w:color w:val="000000"/>
          <w:sz w:val="24"/>
          <w:szCs w:val="24"/>
        </w:rPr>
        <w:t>.</w:t>
      </w:r>
    </w:p>
    <w:p w:rsidR="000865F2" w:rsidRPr="00847350" w:rsidRDefault="000865F2" w:rsidP="000865F2">
      <w:pPr>
        <w:pStyle w:val="a4"/>
        <w:shd w:val="clear" w:color="auto" w:fill="auto"/>
        <w:tabs>
          <w:tab w:val="left" w:pos="1071"/>
        </w:tabs>
        <w:spacing w:line="302" w:lineRule="exact"/>
        <w:ind w:right="20"/>
        <w:jc w:val="both"/>
        <w:rPr>
          <w:sz w:val="24"/>
          <w:szCs w:val="24"/>
        </w:rPr>
      </w:pPr>
      <w:r>
        <w:rPr>
          <w:rStyle w:val="13pt"/>
          <w:color w:val="000000"/>
          <w:sz w:val="24"/>
          <w:szCs w:val="24"/>
        </w:rPr>
        <w:t>2.7.</w:t>
      </w:r>
      <w:r w:rsidRPr="00847350">
        <w:rPr>
          <w:rStyle w:val="13pt"/>
          <w:color w:val="000000"/>
          <w:sz w:val="24"/>
          <w:szCs w:val="24"/>
        </w:rPr>
        <w:t>Расписание занятий составляется педагогическим работником, ведущим данную дисциплину, и утверждается директором.</w:t>
      </w:r>
    </w:p>
    <w:p w:rsidR="000865F2" w:rsidRPr="00847350" w:rsidRDefault="000865F2" w:rsidP="000865F2">
      <w:pPr>
        <w:pStyle w:val="a4"/>
        <w:shd w:val="clear" w:color="auto" w:fill="auto"/>
        <w:tabs>
          <w:tab w:val="left" w:pos="1101"/>
        </w:tabs>
        <w:spacing w:line="302" w:lineRule="exact"/>
        <w:jc w:val="both"/>
        <w:rPr>
          <w:sz w:val="24"/>
          <w:szCs w:val="24"/>
        </w:rPr>
      </w:pPr>
      <w:r>
        <w:rPr>
          <w:rStyle w:val="13pt"/>
          <w:color w:val="000000"/>
          <w:sz w:val="24"/>
          <w:szCs w:val="24"/>
        </w:rPr>
        <w:t>2.8.</w:t>
      </w:r>
      <w:r w:rsidRPr="00847350">
        <w:rPr>
          <w:rStyle w:val="13pt"/>
          <w:color w:val="000000"/>
          <w:sz w:val="24"/>
          <w:szCs w:val="24"/>
        </w:rPr>
        <w:t>После каждого занятия  предусмотрена перемена 10 минут.</w:t>
      </w:r>
    </w:p>
    <w:p w:rsidR="000865F2" w:rsidRPr="00847350" w:rsidRDefault="000865F2" w:rsidP="000865F2">
      <w:pPr>
        <w:pStyle w:val="a4"/>
        <w:shd w:val="clear" w:color="auto" w:fill="auto"/>
        <w:spacing w:line="302" w:lineRule="exact"/>
        <w:ind w:left="20" w:right="20"/>
        <w:jc w:val="left"/>
        <w:rPr>
          <w:sz w:val="24"/>
          <w:szCs w:val="24"/>
        </w:rPr>
      </w:pPr>
      <w:r w:rsidRPr="00847350">
        <w:rPr>
          <w:rStyle w:val="13pt"/>
          <w:color w:val="000000"/>
          <w:sz w:val="24"/>
          <w:szCs w:val="24"/>
        </w:rPr>
        <w:t>2.9.Величина недельной учебной нагрузки (количество у</w:t>
      </w:r>
      <w:r>
        <w:rPr>
          <w:rStyle w:val="13pt"/>
          <w:color w:val="000000"/>
          <w:sz w:val="24"/>
          <w:szCs w:val="24"/>
        </w:rPr>
        <w:t xml:space="preserve">чебных занятий) устанавливается </w:t>
      </w:r>
      <w:r w:rsidRPr="00847350">
        <w:rPr>
          <w:rStyle w:val="13pt"/>
          <w:color w:val="000000"/>
          <w:sz w:val="24"/>
          <w:szCs w:val="24"/>
        </w:rPr>
        <w:t>в соответствии с учебным планом каждой образовательной программы.</w:t>
      </w:r>
    </w:p>
    <w:p w:rsidR="000865F2" w:rsidRPr="00847350" w:rsidRDefault="000865F2" w:rsidP="000865F2">
      <w:pPr>
        <w:pStyle w:val="110"/>
        <w:keepNext/>
        <w:keepLines/>
        <w:shd w:val="clear" w:color="auto" w:fill="auto"/>
        <w:spacing w:before="0" w:line="240" w:lineRule="auto"/>
        <w:ind w:left="20" w:firstLine="620"/>
        <w:rPr>
          <w:sz w:val="24"/>
          <w:szCs w:val="24"/>
        </w:rPr>
      </w:pPr>
      <w:r w:rsidRPr="00DB10C7">
        <w:rPr>
          <w:rStyle w:val="10"/>
          <w:bCs w:val="0"/>
          <w:color w:val="000000"/>
          <w:sz w:val="24"/>
          <w:szCs w:val="24"/>
        </w:rPr>
        <w:t>3. Количество обучающихся в объединении, их возрастные категории</w:t>
      </w:r>
      <w:r w:rsidRPr="00847350">
        <w:rPr>
          <w:rStyle w:val="10"/>
          <w:b w:val="0"/>
          <w:bCs w:val="0"/>
          <w:color w:val="000000"/>
          <w:sz w:val="24"/>
          <w:szCs w:val="24"/>
        </w:rPr>
        <w:t>.</w:t>
      </w:r>
    </w:p>
    <w:p w:rsidR="000865F2" w:rsidRPr="00847350" w:rsidRDefault="000865F2" w:rsidP="000865F2">
      <w:pPr>
        <w:pStyle w:val="a4"/>
        <w:numPr>
          <w:ilvl w:val="0"/>
          <w:numId w:val="3"/>
        </w:numPr>
        <w:shd w:val="clear" w:color="auto" w:fill="auto"/>
        <w:tabs>
          <w:tab w:val="left" w:pos="1086"/>
        </w:tabs>
        <w:spacing w:line="240" w:lineRule="auto"/>
        <w:ind w:left="20" w:firstLine="620"/>
        <w:jc w:val="both"/>
        <w:rPr>
          <w:sz w:val="24"/>
          <w:szCs w:val="24"/>
        </w:rPr>
      </w:pPr>
      <w:r w:rsidRPr="00847350">
        <w:rPr>
          <w:rStyle w:val="13pt"/>
          <w:color w:val="000000"/>
          <w:sz w:val="24"/>
          <w:szCs w:val="24"/>
        </w:rPr>
        <w:t xml:space="preserve">Численный состав </w:t>
      </w:r>
      <w:proofErr w:type="gramStart"/>
      <w:r w:rsidRPr="00847350">
        <w:rPr>
          <w:rStyle w:val="13pt"/>
          <w:color w:val="000000"/>
          <w:sz w:val="24"/>
          <w:szCs w:val="24"/>
        </w:rPr>
        <w:t>обучающихся</w:t>
      </w:r>
      <w:proofErr w:type="gramEnd"/>
      <w:r w:rsidRPr="00847350">
        <w:rPr>
          <w:rStyle w:val="13pt"/>
          <w:color w:val="000000"/>
          <w:sz w:val="24"/>
          <w:szCs w:val="24"/>
        </w:rPr>
        <w:t xml:space="preserve"> по направлениям:</w:t>
      </w:r>
    </w:p>
    <w:p w:rsidR="000865F2" w:rsidRPr="00847350" w:rsidRDefault="000865F2" w:rsidP="000865F2">
      <w:pPr>
        <w:pStyle w:val="40"/>
        <w:shd w:val="clear" w:color="auto" w:fill="auto"/>
        <w:spacing w:line="240" w:lineRule="auto"/>
        <w:ind w:left="3320"/>
        <w:jc w:val="left"/>
        <w:rPr>
          <w:sz w:val="24"/>
          <w:szCs w:val="24"/>
        </w:rPr>
      </w:pPr>
      <w:r w:rsidRPr="00847350">
        <w:rPr>
          <w:rStyle w:val="4"/>
          <w:i/>
          <w:iCs/>
          <w:color w:val="000000"/>
          <w:sz w:val="24"/>
          <w:szCs w:val="24"/>
        </w:rPr>
        <w:t>Художественно-эстетическое</w:t>
      </w:r>
    </w:p>
    <w:p w:rsidR="000865F2" w:rsidRPr="00847350" w:rsidRDefault="000865F2" w:rsidP="000865F2">
      <w:pPr>
        <w:pStyle w:val="a4"/>
        <w:numPr>
          <w:ilvl w:val="0"/>
          <w:numId w:val="2"/>
        </w:numPr>
        <w:shd w:val="clear" w:color="auto" w:fill="auto"/>
        <w:tabs>
          <w:tab w:val="left" w:pos="846"/>
        </w:tabs>
        <w:spacing w:line="302" w:lineRule="exact"/>
        <w:ind w:left="20" w:right="20" w:firstLine="620"/>
        <w:jc w:val="both"/>
        <w:rPr>
          <w:sz w:val="24"/>
          <w:szCs w:val="24"/>
        </w:rPr>
      </w:pPr>
      <w:r w:rsidRPr="00847350">
        <w:rPr>
          <w:rStyle w:val="13pt"/>
          <w:color w:val="000000"/>
          <w:sz w:val="24"/>
          <w:szCs w:val="24"/>
        </w:rPr>
        <w:t>в групповых формах занятий от 9-11 человек</w:t>
      </w:r>
      <w:r>
        <w:rPr>
          <w:rStyle w:val="13pt"/>
          <w:color w:val="000000"/>
          <w:sz w:val="24"/>
          <w:szCs w:val="24"/>
        </w:rPr>
        <w:t xml:space="preserve">, </w:t>
      </w:r>
      <w:r w:rsidRPr="00847350">
        <w:rPr>
          <w:rStyle w:val="13pt"/>
          <w:color w:val="000000"/>
          <w:sz w:val="24"/>
          <w:szCs w:val="24"/>
        </w:rPr>
        <w:t>индивидуальные занятия;</w:t>
      </w:r>
    </w:p>
    <w:p w:rsidR="000865F2" w:rsidRPr="00847350" w:rsidRDefault="000865F2" w:rsidP="000865F2">
      <w:pPr>
        <w:pStyle w:val="40"/>
        <w:shd w:val="clear" w:color="auto" w:fill="auto"/>
        <w:ind w:left="3320"/>
        <w:jc w:val="left"/>
        <w:rPr>
          <w:sz w:val="24"/>
          <w:szCs w:val="24"/>
        </w:rPr>
      </w:pPr>
      <w:proofErr w:type="spellStart"/>
      <w:r w:rsidRPr="00847350">
        <w:rPr>
          <w:rStyle w:val="4"/>
          <w:i/>
          <w:iCs/>
          <w:color w:val="000000"/>
          <w:sz w:val="24"/>
          <w:szCs w:val="24"/>
        </w:rPr>
        <w:lastRenderedPageBreak/>
        <w:t>туристко-краевежческое</w:t>
      </w:r>
      <w:proofErr w:type="spellEnd"/>
    </w:p>
    <w:p w:rsidR="000865F2" w:rsidRPr="00847350" w:rsidRDefault="000865F2" w:rsidP="000865F2">
      <w:pPr>
        <w:pStyle w:val="a4"/>
        <w:numPr>
          <w:ilvl w:val="0"/>
          <w:numId w:val="2"/>
        </w:numPr>
        <w:shd w:val="clear" w:color="auto" w:fill="auto"/>
        <w:tabs>
          <w:tab w:val="left" w:pos="841"/>
        </w:tabs>
        <w:spacing w:line="302" w:lineRule="exact"/>
        <w:ind w:left="20" w:right="20" w:firstLine="620"/>
        <w:jc w:val="both"/>
        <w:rPr>
          <w:sz w:val="24"/>
          <w:szCs w:val="24"/>
        </w:rPr>
      </w:pPr>
      <w:r w:rsidRPr="00847350">
        <w:rPr>
          <w:rStyle w:val="13pt"/>
          <w:color w:val="000000"/>
          <w:sz w:val="24"/>
          <w:szCs w:val="24"/>
        </w:rPr>
        <w:t>в групповых формах занятий от 9-11 человек, индивидуальные занятия.</w:t>
      </w:r>
    </w:p>
    <w:p w:rsidR="000865F2" w:rsidRPr="00847350" w:rsidRDefault="000865F2" w:rsidP="000865F2">
      <w:pPr>
        <w:pStyle w:val="a4"/>
        <w:numPr>
          <w:ilvl w:val="0"/>
          <w:numId w:val="3"/>
        </w:numPr>
        <w:shd w:val="clear" w:color="auto" w:fill="auto"/>
        <w:tabs>
          <w:tab w:val="left" w:pos="1091"/>
        </w:tabs>
        <w:spacing w:line="302" w:lineRule="exact"/>
        <w:ind w:left="20" w:firstLine="620"/>
        <w:jc w:val="both"/>
        <w:rPr>
          <w:sz w:val="24"/>
          <w:szCs w:val="24"/>
        </w:rPr>
      </w:pPr>
      <w:r w:rsidRPr="00847350">
        <w:rPr>
          <w:rStyle w:val="13pt"/>
          <w:color w:val="000000"/>
          <w:sz w:val="24"/>
          <w:szCs w:val="24"/>
        </w:rPr>
        <w:t xml:space="preserve">Возрастные категории </w:t>
      </w:r>
      <w:proofErr w:type="gramStart"/>
      <w:r w:rsidRPr="00847350">
        <w:rPr>
          <w:rStyle w:val="13pt"/>
          <w:color w:val="000000"/>
          <w:sz w:val="24"/>
          <w:szCs w:val="24"/>
        </w:rPr>
        <w:t>обучающихся</w:t>
      </w:r>
      <w:proofErr w:type="gramEnd"/>
    </w:p>
    <w:p w:rsidR="000865F2" w:rsidRPr="00847350" w:rsidRDefault="000865F2" w:rsidP="000865F2">
      <w:pPr>
        <w:pStyle w:val="a4"/>
        <w:numPr>
          <w:ilvl w:val="0"/>
          <w:numId w:val="4"/>
        </w:numPr>
        <w:shd w:val="clear" w:color="auto" w:fill="auto"/>
        <w:tabs>
          <w:tab w:val="left" w:pos="885"/>
        </w:tabs>
        <w:spacing w:line="302" w:lineRule="exact"/>
        <w:ind w:left="360" w:hanging="360"/>
        <w:jc w:val="both"/>
        <w:rPr>
          <w:sz w:val="24"/>
          <w:szCs w:val="24"/>
        </w:rPr>
      </w:pPr>
      <w:r>
        <w:rPr>
          <w:rStyle w:val="13pt"/>
          <w:color w:val="000000"/>
          <w:sz w:val="24"/>
          <w:szCs w:val="24"/>
        </w:rPr>
        <w:t>дети от 6 лет до 18 лет</w:t>
      </w:r>
      <w:r w:rsidRPr="00847350">
        <w:rPr>
          <w:rStyle w:val="13pt"/>
          <w:color w:val="000000"/>
          <w:sz w:val="24"/>
          <w:szCs w:val="24"/>
        </w:rPr>
        <w:t>.</w:t>
      </w:r>
    </w:p>
    <w:p w:rsidR="000865F2" w:rsidRPr="00DB10C7" w:rsidRDefault="000865F2" w:rsidP="000865F2">
      <w:pPr>
        <w:pStyle w:val="110"/>
        <w:keepNext/>
        <w:keepLines/>
        <w:shd w:val="clear" w:color="auto" w:fill="auto"/>
        <w:spacing w:before="0"/>
        <w:ind w:left="2680"/>
        <w:jc w:val="left"/>
        <w:rPr>
          <w:sz w:val="24"/>
          <w:szCs w:val="24"/>
        </w:rPr>
      </w:pPr>
      <w:r w:rsidRPr="00DB10C7">
        <w:rPr>
          <w:rStyle w:val="10"/>
          <w:bCs w:val="0"/>
          <w:color w:val="000000"/>
          <w:sz w:val="24"/>
          <w:szCs w:val="24"/>
        </w:rPr>
        <w:t>4. Режим каникулярного времени.</w:t>
      </w:r>
    </w:p>
    <w:p w:rsidR="000865F2" w:rsidRPr="00847350" w:rsidRDefault="000865F2" w:rsidP="000865F2">
      <w:pPr>
        <w:pStyle w:val="a4"/>
        <w:numPr>
          <w:ilvl w:val="1"/>
          <w:numId w:val="14"/>
        </w:numPr>
        <w:shd w:val="clear" w:color="auto" w:fill="auto"/>
        <w:tabs>
          <w:tab w:val="left" w:pos="1182"/>
        </w:tabs>
        <w:spacing w:line="302" w:lineRule="exact"/>
        <w:ind w:right="20"/>
        <w:jc w:val="both"/>
        <w:rPr>
          <w:sz w:val="24"/>
          <w:szCs w:val="24"/>
        </w:rPr>
      </w:pPr>
      <w:r w:rsidRPr="00847350">
        <w:rPr>
          <w:rStyle w:val="13pt1"/>
          <w:color w:val="000000"/>
          <w:sz w:val="24"/>
          <w:szCs w:val="24"/>
        </w:rPr>
        <w:t>Продолжительность учебного года,  устанавливается годовым календарным графиком, утверждаемым приказом директора Школы.</w:t>
      </w:r>
    </w:p>
    <w:p w:rsidR="000865F2" w:rsidRPr="00DB10C7" w:rsidRDefault="000865F2" w:rsidP="000865F2">
      <w:pPr>
        <w:pStyle w:val="110"/>
        <w:keepNext/>
        <w:keepLines/>
        <w:shd w:val="clear" w:color="auto" w:fill="auto"/>
        <w:spacing w:before="0"/>
        <w:ind w:left="2700"/>
        <w:jc w:val="left"/>
        <w:rPr>
          <w:sz w:val="24"/>
          <w:szCs w:val="24"/>
        </w:rPr>
      </w:pPr>
      <w:bookmarkStart w:id="0" w:name="bookmark2"/>
      <w:r w:rsidRPr="00DB10C7">
        <w:rPr>
          <w:bCs w:val="0"/>
          <w:color w:val="000000"/>
          <w:sz w:val="24"/>
          <w:szCs w:val="24"/>
        </w:rPr>
        <w:t>5. Режим внеурочной деятельности.</w:t>
      </w:r>
      <w:bookmarkEnd w:id="0"/>
    </w:p>
    <w:p w:rsidR="000865F2" w:rsidRPr="00847350" w:rsidRDefault="000865F2" w:rsidP="000865F2">
      <w:pPr>
        <w:pStyle w:val="a4"/>
        <w:numPr>
          <w:ilvl w:val="1"/>
          <w:numId w:val="15"/>
        </w:numPr>
        <w:shd w:val="clear" w:color="auto" w:fill="auto"/>
        <w:tabs>
          <w:tab w:val="left" w:pos="1249"/>
        </w:tabs>
        <w:spacing w:line="302" w:lineRule="exact"/>
        <w:ind w:right="20"/>
        <w:jc w:val="both"/>
        <w:rPr>
          <w:sz w:val="24"/>
          <w:szCs w:val="24"/>
        </w:rPr>
      </w:pPr>
      <w:r w:rsidRPr="00847350">
        <w:rPr>
          <w:rStyle w:val="13pt1"/>
          <w:color w:val="000000"/>
          <w:sz w:val="24"/>
          <w:szCs w:val="24"/>
        </w:rPr>
        <w:t>Режим внеурочной деятельности регламентируется планом работы Школы и планами работы отделений.</w:t>
      </w:r>
    </w:p>
    <w:p w:rsidR="000865F2" w:rsidRPr="00847350" w:rsidRDefault="000865F2" w:rsidP="000865F2">
      <w:pPr>
        <w:pStyle w:val="a4"/>
        <w:numPr>
          <w:ilvl w:val="1"/>
          <w:numId w:val="15"/>
        </w:numPr>
        <w:shd w:val="clear" w:color="auto" w:fill="auto"/>
        <w:tabs>
          <w:tab w:val="left" w:pos="1215"/>
        </w:tabs>
        <w:spacing w:line="302" w:lineRule="exact"/>
        <w:ind w:right="20"/>
        <w:jc w:val="both"/>
        <w:rPr>
          <w:sz w:val="24"/>
          <w:szCs w:val="24"/>
        </w:rPr>
      </w:pPr>
      <w:r w:rsidRPr="00847350">
        <w:rPr>
          <w:rStyle w:val="13pt1"/>
          <w:color w:val="000000"/>
          <w:sz w:val="24"/>
          <w:szCs w:val="24"/>
        </w:rPr>
        <w:t>Проведение экскурсий, походов, выставки, поездки на конкурсы и другие внешкольные мероприятия с участием детей разрешаются только после издания соответствующего приказа директора Школы.</w:t>
      </w:r>
    </w:p>
    <w:p w:rsidR="000865F2" w:rsidRPr="00847350" w:rsidRDefault="000865F2" w:rsidP="000865F2">
      <w:pPr>
        <w:pStyle w:val="a4"/>
        <w:numPr>
          <w:ilvl w:val="1"/>
          <w:numId w:val="15"/>
        </w:numPr>
        <w:shd w:val="clear" w:color="auto" w:fill="auto"/>
        <w:tabs>
          <w:tab w:val="left" w:pos="1182"/>
        </w:tabs>
        <w:spacing w:line="302" w:lineRule="exact"/>
        <w:ind w:right="20"/>
        <w:jc w:val="both"/>
        <w:rPr>
          <w:sz w:val="24"/>
          <w:szCs w:val="24"/>
        </w:rPr>
      </w:pPr>
      <w:r w:rsidRPr="00847350">
        <w:rPr>
          <w:rStyle w:val="13pt1"/>
          <w:color w:val="000000"/>
          <w:sz w:val="24"/>
          <w:szCs w:val="24"/>
        </w:rPr>
        <w:t>Ответственность за жизнь и здоровье детей при проведении подобных мероприятий несет педагогический работник, который назначен приказом директора. Если поездка организована по инициативе родителей, то ответственность за жизнь и здоровье детей они несут самостоятельно по заявлению на имя директора Школы.</w:t>
      </w:r>
    </w:p>
    <w:p w:rsidR="000865F2" w:rsidRPr="00847350" w:rsidRDefault="000865F2" w:rsidP="000865F2">
      <w:pPr>
        <w:pStyle w:val="a4"/>
        <w:numPr>
          <w:ilvl w:val="1"/>
          <w:numId w:val="15"/>
        </w:numPr>
        <w:shd w:val="clear" w:color="auto" w:fill="auto"/>
        <w:tabs>
          <w:tab w:val="left" w:pos="1167"/>
        </w:tabs>
        <w:spacing w:line="302" w:lineRule="exact"/>
        <w:ind w:right="20"/>
        <w:jc w:val="both"/>
        <w:rPr>
          <w:sz w:val="24"/>
          <w:szCs w:val="24"/>
        </w:rPr>
      </w:pPr>
      <w:r w:rsidRPr="00847350">
        <w:rPr>
          <w:rStyle w:val="13pt1"/>
          <w:color w:val="000000"/>
          <w:sz w:val="24"/>
          <w:szCs w:val="24"/>
        </w:rPr>
        <w:t>Изменение в режиме работы Школы определяется приказом директора Школы в соответствие с нормативными правовыми документами в случаях объявления карантина, приостановления образовательного процесса в связи с понижением температуры наружного воздуха.</w:t>
      </w:r>
    </w:p>
    <w:p w:rsidR="000865F2" w:rsidRPr="00DB10C7" w:rsidRDefault="000865F2" w:rsidP="000865F2">
      <w:pPr>
        <w:pStyle w:val="110"/>
        <w:keepNext/>
        <w:keepLines/>
        <w:shd w:val="clear" w:color="auto" w:fill="auto"/>
        <w:spacing w:before="0"/>
        <w:ind w:right="160"/>
        <w:jc w:val="center"/>
        <w:rPr>
          <w:sz w:val="24"/>
          <w:szCs w:val="24"/>
        </w:rPr>
      </w:pPr>
      <w:bookmarkStart w:id="1" w:name="bookmark3"/>
      <w:r w:rsidRPr="00DB10C7">
        <w:rPr>
          <w:bCs w:val="0"/>
          <w:color w:val="000000"/>
          <w:sz w:val="24"/>
          <w:szCs w:val="24"/>
        </w:rPr>
        <w:t>6. Делопроизводство.</w:t>
      </w:r>
      <w:bookmarkEnd w:id="1"/>
    </w:p>
    <w:p w:rsidR="000865F2" w:rsidRPr="00847350" w:rsidRDefault="000865F2" w:rsidP="000865F2">
      <w:pPr>
        <w:pStyle w:val="a4"/>
        <w:shd w:val="clear" w:color="auto" w:fill="auto"/>
        <w:spacing w:line="307" w:lineRule="exact"/>
        <w:ind w:right="160"/>
        <w:jc w:val="center"/>
        <w:rPr>
          <w:sz w:val="24"/>
          <w:szCs w:val="24"/>
        </w:rPr>
      </w:pPr>
      <w:r w:rsidRPr="00847350">
        <w:rPr>
          <w:rStyle w:val="13pt1"/>
          <w:color w:val="000000"/>
          <w:sz w:val="24"/>
          <w:szCs w:val="24"/>
        </w:rPr>
        <w:t>Режим работы Школы регламентируется следующими документами:</w:t>
      </w:r>
    </w:p>
    <w:p w:rsidR="000865F2" w:rsidRPr="00847350" w:rsidRDefault="000865F2" w:rsidP="000865F2">
      <w:pPr>
        <w:pStyle w:val="a4"/>
        <w:numPr>
          <w:ilvl w:val="0"/>
          <w:numId w:val="5"/>
        </w:numPr>
        <w:shd w:val="clear" w:color="auto" w:fill="auto"/>
        <w:tabs>
          <w:tab w:val="left" w:pos="499"/>
        </w:tabs>
        <w:spacing w:line="307" w:lineRule="exact"/>
        <w:ind w:left="360" w:hanging="360"/>
        <w:jc w:val="both"/>
        <w:rPr>
          <w:sz w:val="24"/>
          <w:szCs w:val="24"/>
        </w:rPr>
      </w:pPr>
      <w:r w:rsidRPr="00847350">
        <w:rPr>
          <w:rStyle w:val="13pt1"/>
          <w:color w:val="000000"/>
          <w:sz w:val="24"/>
          <w:szCs w:val="24"/>
        </w:rPr>
        <w:t>Учебным планом работы на учебный год, четверть;</w:t>
      </w:r>
    </w:p>
    <w:p w:rsidR="000865F2" w:rsidRPr="00847350" w:rsidRDefault="000865F2" w:rsidP="000865F2">
      <w:pPr>
        <w:pStyle w:val="a4"/>
        <w:numPr>
          <w:ilvl w:val="0"/>
          <w:numId w:val="5"/>
        </w:numPr>
        <w:shd w:val="clear" w:color="auto" w:fill="auto"/>
        <w:tabs>
          <w:tab w:val="left" w:pos="504"/>
        </w:tabs>
        <w:spacing w:line="307" w:lineRule="exact"/>
        <w:ind w:left="360" w:hanging="360"/>
        <w:jc w:val="both"/>
        <w:rPr>
          <w:sz w:val="24"/>
          <w:szCs w:val="24"/>
        </w:rPr>
      </w:pPr>
      <w:r w:rsidRPr="00847350">
        <w:rPr>
          <w:rStyle w:val="13pt1"/>
          <w:color w:val="000000"/>
          <w:sz w:val="24"/>
          <w:szCs w:val="24"/>
        </w:rPr>
        <w:t>Календарным учебным графиком;</w:t>
      </w:r>
    </w:p>
    <w:p w:rsidR="000865F2" w:rsidRPr="00847350" w:rsidRDefault="000865F2" w:rsidP="000865F2">
      <w:pPr>
        <w:pStyle w:val="a4"/>
        <w:numPr>
          <w:ilvl w:val="0"/>
          <w:numId w:val="5"/>
        </w:numPr>
        <w:shd w:val="clear" w:color="auto" w:fill="auto"/>
        <w:tabs>
          <w:tab w:val="left" w:pos="504"/>
        </w:tabs>
        <w:spacing w:line="307" w:lineRule="exact"/>
        <w:ind w:left="360" w:hanging="360"/>
        <w:jc w:val="both"/>
        <w:rPr>
          <w:sz w:val="24"/>
          <w:szCs w:val="24"/>
        </w:rPr>
      </w:pPr>
      <w:r w:rsidRPr="00847350">
        <w:rPr>
          <w:rStyle w:val="13pt1"/>
          <w:color w:val="000000"/>
          <w:sz w:val="24"/>
          <w:szCs w:val="24"/>
        </w:rPr>
        <w:t>Расписанием занятий.</w:t>
      </w:r>
    </w:p>
    <w:p w:rsidR="000865F2" w:rsidRPr="00DB10C7" w:rsidRDefault="000865F2" w:rsidP="000865F2">
      <w:pPr>
        <w:pStyle w:val="110"/>
        <w:keepNext/>
        <w:keepLines/>
        <w:shd w:val="clear" w:color="auto" w:fill="auto"/>
        <w:spacing w:before="0"/>
        <w:ind w:left="2700"/>
        <w:jc w:val="left"/>
        <w:rPr>
          <w:sz w:val="24"/>
          <w:szCs w:val="24"/>
        </w:rPr>
      </w:pPr>
      <w:r w:rsidRPr="00DB10C7">
        <w:rPr>
          <w:bCs w:val="0"/>
          <w:color w:val="000000"/>
          <w:sz w:val="24"/>
          <w:szCs w:val="24"/>
        </w:rPr>
        <w:t xml:space="preserve">7. Права и обязанности </w:t>
      </w:r>
      <w:proofErr w:type="gramStart"/>
      <w:r w:rsidRPr="00DB10C7">
        <w:rPr>
          <w:bCs w:val="0"/>
          <w:color w:val="000000"/>
          <w:sz w:val="24"/>
          <w:szCs w:val="24"/>
        </w:rPr>
        <w:t>обучающихся</w:t>
      </w:r>
      <w:proofErr w:type="gramEnd"/>
      <w:r w:rsidRPr="00DB10C7">
        <w:rPr>
          <w:bCs w:val="0"/>
          <w:color w:val="000000"/>
          <w:sz w:val="24"/>
          <w:szCs w:val="24"/>
        </w:rPr>
        <w:t>.</w:t>
      </w:r>
    </w:p>
    <w:p w:rsidR="000865F2" w:rsidRPr="00847350" w:rsidRDefault="000865F2" w:rsidP="000865F2">
      <w:pPr>
        <w:pStyle w:val="a4"/>
        <w:shd w:val="clear" w:color="auto" w:fill="auto"/>
        <w:spacing w:line="307" w:lineRule="exact"/>
        <w:ind w:left="20" w:firstLine="680"/>
        <w:jc w:val="left"/>
        <w:rPr>
          <w:sz w:val="24"/>
          <w:szCs w:val="24"/>
        </w:rPr>
      </w:pPr>
      <w:r w:rsidRPr="00847350">
        <w:rPr>
          <w:rStyle w:val="13pt1"/>
          <w:color w:val="000000"/>
          <w:sz w:val="24"/>
          <w:szCs w:val="24"/>
        </w:rPr>
        <w:t xml:space="preserve">7.1. Учащиеся Школы имеют право </w:t>
      </w:r>
      <w:proofErr w:type="gramStart"/>
      <w:r w:rsidRPr="00847350">
        <w:rPr>
          <w:rStyle w:val="13pt1"/>
          <w:color w:val="000000"/>
          <w:sz w:val="24"/>
          <w:szCs w:val="24"/>
        </w:rPr>
        <w:t>на</w:t>
      </w:r>
      <w:proofErr w:type="gramEnd"/>
      <w:r w:rsidRPr="00847350">
        <w:rPr>
          <w:rStyle w:val="13pt1"/>
          <w:color w:val="000000"/>
          <w:sz w:val="24"/>
          <w:szCs w:val="24"/>
        </w:rPr>
        <w:t>:</w:t>
      </w:r>
    </w:p>
    <w:p w:rsidR="000865F2" w:rsidRPr="00847350" w:rsidRDefault="000865F2" w:rsidP="000865F2">
      <w:pPr>
        <w:pStyle w:val="a4"/>
        <w:numPr>
          <w:ilvl w:val="0"/>
          <w:numId w:val="6"/>
        </w:numPr>
        <w:shd w:val="clear" w:color="auto" w:fill="auto"/>
        <w:tabs>
          <w:tab w:val="left" w:pos="682"/>
        </w:tabs>
        <w:spacing w:line="307" w:lineRule="exact"/>
        <w:ind w:left="360" w:hanging="360"/>
        <w:jc w:val="both"/>
        <w:rPr>
          <w:sz w:val="24"/>
          <w:szCs w:val="24"/>
        </w:rPr>
      </w:pPr>
      <w:r w:rsidRPr="00847350">
        <w:rPr>
          <w:rStyle w:val="13pt1"/>
          <w:color w:val="000000"/>
          <w:sz w:val="24"/>
          <w:szCs w:val="24"/>
        </w:rPr>
        <w:t>свободное посещение мероприятий, не предусмотренных учебным планом;</w:t>
      </w:r>
    </w:p>
    <w:p w:rsidR="000865F2" w:rsidRPr="00847350" w:rsidRDefault="000865F2" w:rsidP="000865F2">
      <w:pPr>
        <w:pStyle w:val="a4"/>
        <w:numPr>
          <w:ilvl w:val="0"/>
          <w:numId w:val="6"/>
        </w:numPr>
        <w:shd w:val="clear" w:color="auto" w:fill="auto"/>
        <w:tabs>
          <w:tab w:val="left" w:pos="672"/>
        </w:tabs>
        <w:spacing w:line="307" w:lineRule="exact"/>
        <w:ind w:left="360" w:hanging="360"/>
        <w:jc w:val="both"/>
        <w:rPr>
          <w:sz w:val="24"/>
          <w:szCs w:val="24"/>
        </w:rPr>
      </w:pPr>
      <w:r w:rsidRPr="00847350">
        <w:rPr>
          <w:rStyle w:val="13pt1"/>
          <w:color w:val="000000"/>
          <w:sz w:val="24"/>
          <w:szCs w:val="24"/>
        </w:rPr>
        <w:t>ускоренный курс обучения;</w:t>
      </w:r>
    </w:p>
    <w:p w:rsidR="000865F2" w:rsidRPr="00847350" w:rsidRDefault="000865F2" w:rsidP="000865F2">
      <w:pPr>
        <w:pStyle w:val="a4"/>
        <w:numPr>
          <w:ilvl w:val="0"/>
          <w:numId w:val="6"/>
        </w:numPr>
        <w:shd w:val="clear" w:color="auto" w:fill="auto"/>
        <w:tabs>
          <w:tab w:val="left" w:pos="677"/>
        </w:tabs>
        <w:spacing w:line="307" w:lineRule="exact"/>
        <w:ind w:left="360" w:hanging="360"/>
        <w:jc w:val="both"/>
        <w:rPr>
          <w:sz w:val="24"/>
          <w:szCs w:val="24"/>
        </w:rPr>
      </w:pPr>
      <w:r w:rsidRPr="00847350">
        <w:rPr>
          <w:rStyle w:val="13pt1"/>
          <w:color w:val="000000"/>
          <w:sz w:val="24"/>
          <w:szCs w:val="24"/>
        </w:rPr>
        <w:t xml:space="preserve">на </w:t>
      </w:r>
      <w:proofErr w:type="gramStart"/>
      <w:r w:rsidRPr="00847350">
        <w:rPr>
          <w:rStyle w:val="13pt1"/>
          <w:color w:val="000000"/>
          <w:sz w:val="24"/>
          <w:szCs w:val="24"/>
        </w:rPr>
        <w:t>обучение по</w:t>
      </w:r>
      <w:proofErr w:type="gramEnd"/>
      <w:r w:rsidRPr="00847350">
        <w:rPr>
          <w:rStyle w:val="13pt1"/>
          <w:color w:val="000000"/>
          <w:sz w:val="24"/>
          <w:szCs w:val="24"/>
        </w:rPr>
        <w:t xml:space="preserve"> индивидуальным планам и программам;</w:t>
      </w:r>
    </w:p>
    <w:p w:rsidR="000865F2" w:rsidRPr="00847350" w:rsidRDefault="000865F2" w:rsidP="000865F2">
      <w:pPr>
        <w:pStyle w:val="a4"/>
        <w:numPr>
          <w:ilvl w:val="0"/>
          <w:numId w:val="6"/>
        </w:numPr>
        <w:shd w:val="clear" w:color="auto" w:fill="auto"/>
        <w:tabs>
          <w:tab w:val="left" w:pos="682"/>
        </w:tabs>
        <w:spacing w:line="307" w:lineRule="exact"/>
        <w:ind w:left="360" w:hanging="360"/>
        <w:jc w:val="both"/>
        <w:rPr>
          <w:sz w:val="24"/>
          <w:szCs w:val="24"/>
        </w:rPr>
      </w:pPr>
      <w:r w:rsidRPr="00847350">
        <w:rPr>
          <w:rStyle w:val="13pt1"/>
          <w:color w:val="000000"/>
          <w:sz w:val="24"/>
          <w:szCs w:val="24"/>
        </w:rPr>
        <w:t>перевод к другому преподавателю;</w:t>
      </w:r>
    </w:p>
    <w:p w:rsidR="000865F2" w:rsidRPr="00847350" w:rsidRDefault="000865F2" w:rsidP="000865F2">
      <w:pPr>
        <w:pStyle w:val="a4"/>
        <w:numPr>
          <w:ilvl w:val="0"/>
          <w:numId w:val="6"/>
        </w:numPr>
        <w:shd w:val="clear" w:color="auto" w:fill="auto"/>
        <w:tabs>
          <w:tab w:val="left" w:pos="677"/>
        </w:tabs>
        <w:spacing w:line="307" w:lineRule="exact"/>
        <w:ind w:left="360" w:hanging="360"/>
        <w:jc w:val="both"/>
        <w:rPr>
          <w:sz w:val="24"/>
          <w:szCs w:val="24"/>
        </w:rPr>
      </w:pPr>
      <w:r w:rsidRPr="00847350">
        <w:rPr>
          <w:rStyle w:val="13pt1"/>
          <w:color w:val="000000"/>
          <w:sz w:val="24"/>
          <w:szCs w:val="24"/>
        </w:rPr>
        <w:t>перевод на другую образовательную программу;</w:t>
      </w:r>
    </w:p>
    <w:p w:rsidR="000865F2" w:rsidRPr="00847350" w:rsidRDefault="000865F2" w:rsidP="000865F2">
      <w:pPr>
        <w:pStyle w:val="a4"/>
        <w:numPr>
          <w:ilvl w:val="0"/>
          <w:numId w:val="6"/>
        </w:numPr>
        <w:shd w:val="clear" w:color="auto" w:fill="auto"/>
        <w:tabs>
          <w:tab w:val="left" w:pos="682"/>
        </w:tabs>
        <w:spacing w:line="307" w:lineRule="exact"/>
        <w:ind w:left="360" w:hanging="360"/>
        <w:jc w:val="both"/>
        <w:rPr>
          <w:sz w:val="24"/>
          <w:szCs w:val="24"/>
        </w:rPr>
      </w:pPr>
      <w:r w:rsidRPr="00847350">
        <w:rPr>
          <w:rStyle w:val="13pt1"/>
          <w:color w:val="000000"/>
          <w:sz w:val="24"/>
          <w:szCs w:val="24"/>
        </w:rPr>
        <w:t>обучение в нескольких объединениях;</w:t>
      </w:r>
    </w:p>
    <w:p w:rsidR="000865F2" w:rsidRPr="00847350" w:rsidRDefault="000865F2" w:rsidP="000865F2">
      <w:pPr>
        <w:pStyle w:val="a4"/>
        <w:numPr>
          <w:ilvl w:val="0"/>
          <w:numId w:val="6"/>
        </w:numPr>
        <w:shd w:val="clear" w:color="auto" w:fill="auto"/>
        <w:tabs>
          <w:tab w:val="left" w:pos="672"/>
        </w:tabs>
        <w:spacing w:line="307" w:lineRule="exact"/>
        <w:ind w:left="360" w:hanging="360"/>
        <w:jc w:val="both"/>
        <w:rPr>
          <w:sz w:val="24"/>
          <w:szCs w:val="24"/>
        </w:rPr>
      </w:pPr>
      <w:r w:rsidRPr="00847350">
        <w:rPr>
          <w:rStyle w:val="13pt1"/>
          <w:color w:val="000000"/>
          <w:sz w:val="24"/>
          <w:szCs w:val="24"/>
        </w:rPr>
        <w:t>участие в конкурсах, фестивалях, олимпиадах, выставках разного уровня;</w:t>
      </w:r>
    </w:p>
    <w:p w:rsidR="000865F2" w:rsidRPr="00847350" w:rsidRDefault="000865F2" w:rsidP="000865F2">
      <w:pPr>
        <w:pStyle w:val="a4"/>
        <w:numPr>
          <w:ilvl w:val="0"/>
          <w:numId w:val="6"/>
        </w:numPr>
        <w:shd w:val="clear" w:color="auto" w:fill="auto"/>
        <w:tabs>
          <w:tab w:val="left" w:pos="677"/>
        </w:tabs>
        <w:spacing w:line="307" w:lineRule="exact"/>
        <w:ind w:left="360" w:right="20" w:hanging="360"/>
        <w:jc w:val="both"/>
        <w:rPr>
          <w:sz w:val="24"/>
          <w:szCs w:val="24"/>
        </w:rPr>
      </w:pPr>
      <w:r w:rsidRPr="00847350">
        <w:rPr>
          <w:rStyle w:val="13pt1"/>
          <w:color w:val="000000"/>
          <w:sz w:val="24"/>
          <w:szCs w:val="24"/>
        </w:rPr>
        <w:t>на всестороннее развитие, содействие коллектива Школы развитию своих способностей, одаренности, таланта;</w:t>
      </w:r>
    </w:p>
    <w:p w:rsidR="000865F2" w:rsidRPr="00847350" w:rsidRDefault="000865F2" w:rsidP="000865F2">
      <w:pPr>
        <w:pStyle w:val="a4"/>
        <w:numPr>
          <w:ilvl w:val="0"/>
          <w:numId w:val="6"/>
        </w:numPr>
        <w:shd w:val="clear" w:color="auto" w:fill="auto"/>
        <w:tabs>
          <w:tab w:val="left" w:pos="677"/>
        </w:tabs>
        <w:spacing w:line="307" w:lineRule="exact"/>
        <w:ind w:left="360" w:hanging="360"/>
        <w:jc w:val="both"/>
        <w:rPr>
          <w:sz w:val="24"/>
          <w:szCs w:val="24"/>
        </w:rPr>
      </w:pPr>
      <w:r w:rsidRPr="00847350">
        <w:rPr>
          <w:rStyle w:val="13pt1"/>
          <w:color w:val="000000"/>
          <w:sz w:val="24"/>
          <w:szCs w:val="24"/>
        </w:rPr>
        <w:t>на выбор профиля, форм обучения в соответствии со способностями;</w:t>
      </w:r>
    </w:p>
    <w:p w:rsidR="000865F2" w:rsidRPr="00847350" w:rsidRDefault="000865F2" w:rsidP="000865F2">
      <w:pPr>
        <w:pStyle w:val="a4"/>
        <w:numPr>
          <w:ilvl w:val="0"/>
          <w:numId w:val="6"/>
        </w:numPr>
        <w:shd w:val="clear" w:color="auto" w:fill="auto"/>
        <w:tabs>
          <w:tab w:val="left" w:pos="677"/>
        </w:tabs>
        <w:spacing w:line="307" w:lineRule="exact"/>
        <w:ind w:left="360" w:hanging="360"/>
        <w:jc w:val="both"/>
        <w:rPr>
          <w:sz w:val="24"/>
          <w:szCs w:val="24"/>
        </w:rPr>
      </w:pPr>
      <w:r w:rsidRPr="00847350">
        <w:rPr>
          <w:rStyle w:val="13pt1"/>
          <w:color w:val="000000"/>
          <w:sz w:val="24"/>
          <w:szCs w:val="24"/>
        </w:rPr>
        <w:t>на свободный выбор любого вида деятельности, организуемого Школой;</w:t>
      </w:r>
    </w:p>
    <w:p w:rsidR="000865F2" w:rsidRPr="00847350" w:rsidRDefault="000865F2" w:rsidP="000865F2">
      <w:pPr>
        <w:pStyle w:val="a4"/>
        <w:numPr>
          <w:ilvl w:val="0"/>
          <w:numId w:val="6"/>
        </w:numPr>
        <w:shd w:val="clear" w:color="auto" w:fill="auto"/>
        <w:tabs>
          <w:tab w:val="left" w:pos="677"/>
        </w:tabs>
        <w:spacing w:line="307" w:lineRule="exact"/>
        <w:ind w:left="360" w:right="20" w:hanging="360"/>
        <w:jc w:val="both"/>
        <w:rPr>
          <w:sz w:val="24"/>
          <w:szCs w:val="24"/>
        </w:rPr>
      </w:pPr>
      <w:r w:rsidRPr="00847350">
        <w:rPr>
          <w:rStyle w:val="13pt1"/>
          <w:color w:val="000000"/>
          <w:sz w:val="24"/>
          <w:szCs w:val="24"/>
        </w:rPr>
        <w:t>на свободное выражение мнений, убеждений, на уважение своего человеческого достоинства, на свободу совести, информации, защиту от всех форм физического воздействия или грубого обращения;</w:t>
      </w:r>
    </w:p>
    <w:p w:rsidR="000865F2" w:rsidRPr="00847350" w:rsidRDefault="000865F2" w:rsidP="000865F2">
      <w:pPr>
        <w:pStyle w:val="a4"/>
        <w:numPr>
          <w:ilvl w:val="0"/>
          <w:numId w:val="6"/>
        </w:numPr>
        <w:shd w:val="clear" w:color="auto" w:fill="auto"/>
        <w:tabs>
          <w:tab w:val="left" w:pos="677"/>
        </w:tabs>
        <w:spacing w:line="307" w:lineRule="exact"/>
        <w:ind w:left="360" w:hanging="360"/>
        <w:jc w:val="both"/>
        <w:rPr>
          <w:sz w:val="24"/>
          <w:szCs w:val="24"/>
        </w:rPr>
      </w:pPr>
      <w:r w:rsidRPr="00847350">
        <w:rPr>
          <w:rStyle w:val="13pt1"/>
          <w:color w:val="000000"/>
          <w:sz w:val="24"/>
          <w:szCs w:val="24"/>
        </w:rPr>
        <w:t>на пользование имеющейся материально-технической базой Школы;</w:t>
      </w:r>
    </w:p>
    <w:p w:rsidR="000865F2" w:rsidRPr="00847350" w:rsidRDefault="000865F2" w:rsidP="000865F2">
      <w:pPr>
        <w:pStyle w:val="a4"/>
        <w:numPr>
          <w:ilvl w:val="0"/>
          <w:numId w:val="6"/>
        </w:numPr>
        <w:shd w:val="clear" w:color="auto" w:fill="auto"/>
        <w:tabs>
          <w:tab w:val="left" w:pos="677"/>
        </w:tabs>
        <w:spacing w:line="307" w:lineRule="exact"/>
        <w:ind w:left="360" w:right="20" w:hanging="360"/>
        <w:jc w:val="both"/>
        <w:rPr>
          <w:sz w:val="24"/>
          <w:szCs w:val="24"/>
        </w:rPr>
      </w:pPr>
      <w:r w:rsidRPr="00847350">
        <w:rPr>
          <w:rStyle w:val="13pt1"/>
          <w:color w:val="000000"/>
          <w:sz w:val="24"/>
          <w:szCs w:val="24"/>
        </w:rPr>
        <w:t>на получение дополнительных (в том числе) платных образовательных услуг;</w:t>
      </w:r>
    </w:p>
    <w:p w:rsidR="000865F2" w:rsidRPr="00847350" w:rsidRDefault="000865F2" w:rsidP="000865F2">
      <w:pPr>
        <w:pStyle w:val="a4"/>
        <w:numPr>
          <w:ilvl w:val="0"/>
          <w:numId w:val="7"/>
        </w:numPr>
        <w:shd w:val="clear" w:color="auto" w:fill="auto"/>
        <w:tabs>
          <w:tab w:val="left" w:pos="686"/>
        </w:tabs>
        <w:spacing w:line="302" w:lineRule="exact"/>
        <w:ind w:left="360" w:hanging="360"/>
        <w:jc w:val="both"/>
        <w:rPr>
          <w:sz w:val="24"/>
          <w:szCs w:val="24"/>
        </w:rPr>
      </w:pPr>
      <w:r w:rsidRPr="00847350">
        <w:rPr>
          <w:rStyle w:val="13pt1"/>
          <w:color w:val="000000"/>
          <w:sz w:val="24"/>
          <w:szCs w:val="24"/>
        </w:rPr>
        <w:t>бесплатное пользование библиотечными ресурсами Школы;</w:t>
      </w:r>
    </w:p>
    <w:p w:rsidR="000865F2" w:rsidRPr="00847350" w:rsidRDefault="000865F2" w:rsidP="000865F2">
      <w:pPr>
        <w:pStyle w:val="a4"/>
        <w:numPr>
          <w:ilvl w:val="0"/>
          <w:numId w:val="7"/>
        </w:numPr>
        <w:shd w:val="clear" w:color="auto" w:fill="auto"/>
        <w:tabs>
          <w:tab w:val="left" w:pos="677"/>
        </w:tabs>
        <w:spacing w:line="302" w:lineRule="exact"/>
        <w:ind w:left="360" w:hanging="360"/>
        <w:jc w:val="both"/>
        <w:rPr>
          <w:sz w:val="24"/>
          <w:szCs w:val="24"/>
        </w:rPr>
      </w:pPr>
      <w:r w:rsidRPr="00847350">
        <w:rPr>
          <w:rStyle w:val="13pt1"/>
          <w:color w:val="000000"/>
          <w:sz w:val="24"/>
          <w:szCs w:val="24"/>
        </w:rPr>
        <w:t>на необходимую учебно-методическую литературу;</w:t>
      </w:r>
    </w:p>
    <w:p w:rsidR="000865F2" w:rsidRPr="00847350" w:rsidRDefault="000865F2" w:rsidP="000865F2">
      <w:pPr>
        <w:pStyle w:val="a4"/>
        <w:numPr>
          <w:ilvl w:val="0"/>
          <w:numId w:val="7"/>
        </w:numPr>
        <w:shd w:val="clear" w:color="auto" w:fill="auto"/>
        <w:tabs>
          <w:tab w:val="left" w:pos="682"/>
        </w:tabs>
        <w:spacing w:line="302" w:lineRule="exact"/>
        <w:ind w:left="360" w:right="20" w:hanging="360"/>
        <w:jc w:val="both"/>
        <w:rPr>
          <w:sz w:val="24"/>
          <w:szCs w:val="24"/>
        </w:rPr>
      </w:pPr>
      <w:r w:rsidRPr="00847350">
        <w:rPr>
          <w:rStyle w:val="13pt1"/>
          <w:color w:val="000000"/>
          <w:sz w:val="24"/>
          <w:szCs w:val="24"/>
        </w:rPr>
        <w:lastRenderedPageBreak/>
        <w:t>на получение правовой, методической и иной помощи от работников Школы.</w:t>
      </w:r>
    </w:p>
    <w:p w:rsidR="000865F2" w:rsidRPr="00847350" w:rsidRDefault="000865F2" w:rsidP="000865F2">
      <w:pPr>
        <w:pStyle w:val="a4"/>
        <w:shd w:val="clear" w:color="auto" w:fill="auto"/>
        <w:spacing w:line="302" w:lineRule="exact"/>
        <w:jc w:val="left"/>
        <w:rPr>
          <w:sz w:val="24"/>
          <w:szCs w:val="24"/>
        </w:rPr>
      </w:pPr>
      <w:r w:rsidRPr="00847350">
        <w:rPr>
          <w:rStyle w:val="13pt1"/>
          <w:color w:val="000000"/>
          <w:sz w:val="24"/>
          <w:szCs w:val="24"/>
        </w:rPr>
        <w:t>7.2. Учащиеся Школы обязаны:</w:t>
      </w:r>
    </w:p>
    <w:p w:rsidR="000865F2" w:rsidRPr="00847350" w:rsidRDefault="000865F2" w:rsidP="000865F2">
      <w:pPr>
        <w:pStyle w:val="a4"/>
        <w:numPr>
          <w:ilvl w:val="0"/>
          <w:numId w:val="7"/>
        </w:numPr>
        <w:shd w:val="clear" w:color="auto" w:fill="auto"/>
        <w:tabs>
          <w:tab w:val="left" w:pos="682"/>
        </w:tabs>
        <w:spacing w:line="302" w:lineRule="exact"/>
        <w:ind w:left="360" w:right="20" w:hanging="360"/>
        <w:jc w:val="both"/>
        <w:rPr>
          <w:sz w:val="24"/>
          <w:szCs w:val="24"/>
        </w:rPr>
      </w:pPr>
      <w:r w:rsidRPr="00847350">
        <w:rPr>
          <w:rStyle w:val="13pt1"/>
          <w:color w:val="000000"/>
          <w:sz w:val="24"/>
          <w:szCs w:val="24"/>
        </w:rPr>
        <w:t>соблюдать Устав Школы, правила внутреннего трудового распорядка, решения органов самоуправления и распоряжения администрации Школы;</w:t>
      </w:r>
    </w:p>
    <w:p w:rsidR="000865F2" w:rsidRPr="00847350" w:rsidRDefault="000865F2" w:rsidP="000865F2">
      <w:pPr>
        <w:pStyle w:val="a4"/>
        <w:numPr>
          <w:ilvl w:val="0"/>
          <w:numId w:val="7"/>
        </w:numPr>
        <w:shd w:val="clear" w:color="auto" w:fill="auto"/>
        <w:tabs>
          <w:tab w:val="left" w:pos="682"/>
        </w:tabs>
        <w:spacing w:line="302" w:lineRule="exact"/>
        <w:ind w:left="360" w:hanging="360"/>
        <w:jc w:val="both"/>
        <w:rPr>
          <w:sz w:val="24"/>
          <w:szCs w:val="24"/>
        </w:rPr>
      </w:pPr>
      <w:r w:rsidRPr="00847350">
        <w:rPr>
          <w:rStyle w:val="13pt1"/>
          <w:color w:val="000000"/>
          <w:sz w:val="24"/>
          <w:szCs w:val="24"/>
        </w:rPr>
        <w:t>не допускать пропуска занятий без уважительной причины;</w:t>
      </w:r>
    </w:p>
    <w:p w:rsidR="000865F2" w:rsidRPr="00847350" w:rsidRDefault="000865F2" w:rsidP="000865F2">
      <w:pPr>
        <w:pStyle w:val="a4"/>
        <w:numPr>
          <w:ilvl w:val="0"/>
          <w:numId w:val="7"/>
        </w:numPr>
        <w:shd w:val="clear" w:color="auto" w:fill="auto"/>
        <w:tabs>
          <w:tab w:val="left" w:pos="682"/>
        </w:tabs>
        <w:spacing w:line="302" w:lineRule="exact"/>
        <w:ind w:left="360" w:hanging="360"/>
        <w:jc w:val="both"/>
        <w:rPr>
          <w:sz w:val="24"/>
          <w:szCs w:val="24"/>
        </w:rPr>
      </w:pPr>
      <w:r w:rsidRPr="00847350">
        <w:rPr>
          <w:rStyle w:val="13pt1"/>
          <w:color w:val="000000"/>
          <w:sz w:val="24"/>
          <w:szCs w:val="24"/>
        </w:rPr>
        <w:t>соблюдать дисциплину;</w:t>
      </w:r>
    </w:p>
    <w:p w:rsidR="000865F2" w:rsidRPr="00847350" w:rsidRDefault="000865F2" w:rsidP="000865F2">
      <w:pPr>
        <w:pStyle w:val="a4"/>
        <w:numPr>
          <w:ilvl w:val="0"/>
          <w:numId w:val="7"/>
        </w:numPr>
        <w:shd w:val="clear" w:color="auto" w:fill="auto"/>
        <w:tabs>
          <w:tab w:val="left" w:pos="677"/>
        </w:tabs>
        <w:spacing w:line="302" w:lineRule="exact"/>
        <w:ind w:left="360" w:right="20" w:hanging="360"/>
        <w:jc w:val="both"/>
        <w:rPr>
          <w:sz w:val="24"/>
          <w:szCs w:val="24"/>
        </w:rPr>
      </w:pPr>
      <w:r w:rsidRPr="00847350">
        <w:rPr>
          <w:rStyle w:val="13pt1"/>
          <w:color w:val="000000"/>
          <w:sz w:val="24"/>
          <w:szCs w:val="24"/>
        </w:rPr>
        <w:t>выполнять задания, предусмотренные соответствующими учебными планами и программами;</w:t>
      </w:r>
    </w:p>
    <w:p w:rsidR="000865F2" w:rsidRPr="00847350" w:rsidRDefault="000865F2" w:rsidP="000865F2">
      <w:pPr>
        <w:pStyle w:val="a4"/>
        <w:numPr>
          <w:ilvl w:val="0"/>
          <w:numId w:val="7"/>
        </w:numPr>
        <w:shd w:val="clear" w:color="auto" w:fill="auto"/>
        <w:tabs>
          <w:tab w:val="left" w:pos="677"/>
        </w:tabs>
        <w:spacing w:line="302" w:lineRule="exact"/>
        <w:ind w:left="360" w:right="20" w:hanging="360"/>
        <w:jc w:val="both"/>
        <w:rPr>
          <w:sz w:val="24"/>
          <w:szCs w:val="24"/>
        </w:rPr>
      </w:pPr>
      <w:r w:rsidRPr="00847350">
        <w:rPr>
          <w:rStyle w:val="13pt1"/>
          <w:color w:val="000000"/>
          <w:sz w:val="24"/>
          <w:szCs w:val="24"/>
        </w:rPr>
        <w:t>участвовать в  выставочно-экспозиционной, художественно</w:t>
      </w:r>
      <w:r w:rsidRPr="00847350">
        <w:rPr>
          <w:rStyle w:val="13pt1"/>
          <w:color w:val="000000"/>
          <w:sz w:val="24"/>
          <w:szCs w:val="24"/>
        </w:rPr>
        <w:softHyphen/>
        <w:t>-творческой деятельности Школы;</w:t>
      </w:r>
    </w:p>
    <w:p w:rsidR="000865F2" w:rsidRPr="00847350" w:rsidRDefault="000865F2" w:rsidP="000865F2">
      <w:pPr>
        <w:pStyle w:val="a4"/>
        <w:numPr>
          <w:ilvl w:val="0"/>
          <w:numId w:val="7"/>
        </w:numPr>
        <w:shd w:val="clear" w:color="auto" w:fill="auto"/>
        <w:tabs>
          <w:tab w:val="left" w:pos="672"/>
        </w:tabs>
        <w:spacing w:line="302" w:lineRule="exact"/>
        <w:ind w:left="360" w:right="20" w:hanging="360"/>
        <w:jc w:val="both"/>
        <w:rPr>
          <w:sz w:val="24"/>
          <w:szCs w:val="24"/>
        </w:rPr>
      </w:pPr>
      <w:r w:rsidRPr="00847350">
        <w:rPr>
          <w:rStyle w:val="13pt1"/>
          <w:color w:val="000000"/>
          <w:sz w:val="24"/>
          <w:szCs w:val="24"/>
        </w:rPr>
        <w:t>добросовестно учиться (регулярно посещать занятия, в установленные сроки выполнять все виды учебных занятий, проходить промежуточную и итоговую аттестацию) в форме, предусмотренной учебными планами и программами, ликвидировать академическую задолженность);</w:t>
      </w:r>
    </w:p>
    <w:p w:rsidR="000865F2" w:rsidRPr="00847350" w:rsidRDefault="000865F2" w:rsidP="000865F2">
      <w:pPr>
        <w:pStyle w:val="a4"/>
        <w:numPr>
          <w:ilvl w:val="0"/>
          <w:numId w:val="7"/>
        </w:numPr>
        <w:shd w:val="clear" w:color="auto" w:fill="auto"/>
        <w:tabs>
          <w:tab w:val="left" w:pos="686"/>
        </w:tabs>
        <w:spacing w:line="302" w:lineRule="exact"/>
        <w:ind w:left="360" w:hanging="360"/>
        <w:jc w:val="both"/>
        <w:rPr>
          <w:sz w:val="24"/>
          <w:szCs w:val="24"/>
        </w:rPr>
      </w:pPr>
      <w:r w:rsidRPr="00847350">
        <w:rPr>
          <w:rStyle w:val="13pt1"/>
          <w:color w:val="000000"/>
          <w:sz w:val="24"/>
          <w:szCs w:val="24"/>
        </w:rPr>
        <w:t>бережно относится к имуществу Школы, окружающей среде;</w:t>
      </w:r>
    </w:p>
    <w:p w:rsidR="000865F2" w:rsidRPr="00847350" w:rsidRDefault="000865F2" w:rsidP="000865F2">
      <w:pPr>
        <w:pStyle w:val="a4"/>
        <w:numPr>
          <w:ilvl w:val="0"/>
          <w:numId w:val="7"/>
        </w:numPr>
        <w:shd w:val="clear" w:color="auto" w:fill="auto"/>
        <w:tabs>
          <w:tab w:val="left" w:pos="648"/>
        </w:tabs>
        <w:spacing w:line="302" w:lineRule="exact"/>
        <w:ind w:left="360" w:hanging="360"/>
        <w:jc w:val="both"/>
        <w:rPr>
          <w:sz w:val="24"/>
          <w:szCs w:val="24"/>
        </w:rPr>
      </w:pPr>
      <w:r w:rsidRPr="00847350">
        <w:rPr>
          <w:rStyle w:val="13pt1"/>
          <w:color w:val="000000"/>
          <w:sz w:val="24"/>
          <w:szCs w:val="24"/>
        </w:rPr>
        <w:t>уважать честь и достоинство других участников учебного процесса;</w:t>
      </w:r>
    </w:p>
    <w:p w:rsidR="000865F2" w:rsidRPr="00847350" w:rsidRDefault="000865F2" w:rsidP="000865F2">
      <w:pPr>
        <w:pStyle w:val="a4"/>
        <w:numPr>
          <w:ilvl w:val="0"/>
          <w:numId w:val="7"/>
        </w:numPr>
        <w:shd w:val="clear" w:color="auto" w:fill="auto"/>
        <w:tabs>
          <w:tab w:val="left" w:pos="677"/>
        </w:tabs>
        <w:spacing w:line="302" w:lineRule="exact"/>
        <w:ind w:left="360" w:right="20" w:hanging="360"/>
        <w:jc w:val="both"/>
        <w:rPr>
          <w:sz w:val="24"/>
          <w:szCs w:val="24"/>
        </w:rPr>
      </w:pPr>
      <w:r w:rsidRPr="00847350">
        <w:rPr>
          <w:rStyle w:val="13pt1"/>
          <w:color w:val="000000"/>
          <w:sz w:val="24"/>
          <w:szCs w:val="24"/>
        </w:rPr>
        <w:t>выполнять требования работников Школы по соблюдению Правил внутреннего трудового распорядка;</w:t>
      </w:r>
    </w:p>
    <w:p w:rsidR="000865F2" w:rsidRPr="00847350" w:rsidRDefault="000865F2" w:rsidP="000865F2">
      <w:pPr>
        <w:pStyle w:val="a4"/>
        <w:numPr>
          <w:ilvl w:val="0"/>
          <w:numId w:val="7"/>
        </w:numPr>
        <w:shd w:val="clear" w:color="auto" w:fill="auto"/>
        <w:tabs>
          <w:tab w:val="left" w:pos="682"/>
        </w:tabs>
        <w:spacing w:after="269" w:line="302" w:lineRule="exact"/>
        <w:ind w:left="360" w:right="20" w:hanging="360"/>
        <w:jc w:val="both"/>
        <w:rPr>
          <w:sz w:val="24"/>
          <w:szCs w:val="24"/>
        </w:rPr>
      </w:pPr>
      <w:r w:rsidRPr="00847350">
        <w:rPr>
          <w:rStyle w:val="13pt1"/>
          <w:color w:val="000000"/>
          <w:sz w:val="24"/>
          <w:szCs w:val="24"/>
        </w:rPr>
        <w:t>соблюдать требования техники безопасности, правила пожарной безопасности, санитарии и гигиены.</w:t>
      </w:r>
    </w:p>
    <w:p w:rsidR="000865F2" w:rsidRPr="00DB10C7" w:rsidRDefault="000865F2" w:rsidP="000865F2">
      <w:pPr>
        <w:pStyle w:val="110"/>
        <w:keepNext/>
        <w:keepLines/>
        <w:shd w:val="clear" w:color="auto" w:fill="auto"/>
        <w:spacing w:before="0" w:line="341" w:lineRule="exact"/>
        <w:ind w:left="3000"/>
        <w:jc w:val="left"/>
        <w:rPr>
          <w:sz w:val="24"/>
          <w:szCs w:val="24"/>
        </w:rPr>
      </w:pPr>
      <w:bookmarkStart w:id="2" w:name="bookmark5"/>
      <w:r w:rsidRPr="00DB10C7">
        <w:rPr>
          <w:rStyle w:val="12"/>
          <w:bCs w:val="0"/>
          <w:color w:val="000000"/>
          <w:sz w:val="24"/>
          <w:szCs w:val="24"/>
        </w:rPr>
        <w:t xml:space="preserve">8. Правила поведения </w:t>
      </w:r>
      <w:proofErr w:type="gramStart"/>
      <w:r w:rsidRPr="00DB10C7">
        <w:rPr>
          <w:rStyle w:val="12"/>
          <w:bCs w:val="0"/>
          <w:color w:val="000000"/>
          <w:sz w:val="24"/>
          <w:szCs w:val="24"/>
        </w:rPr>
        <w:t>обучающихся</w:t>
      </w:r>
      <w:bookmarkEnd w:id="2"/>
      <w:proofErr w:type="gramEnd"/>
    </w:p>
    <w:p w:rsidR="000865F2" w:rsidRPr="00847350" w:rsidRDefault="000865F2" w:rsidP="000865F2">
      <w:pPr>
        <w:pStyle w:val="a4"/>
        <w:numPr>
          <w:ilvl w:val="0"/>
          <w:numId w:val="8"/>
        </w:numPr>
        <w:shd w:val="clear" w:color="auto" w:fill="auto"/>
        <w:tabs>
          <w:tab w:val="left" w:pos="1153"/>
        </w:tabs>
        <w:spacing w:line="341" w:lineRule="exact"/>
        <w:ind w:left="360" w:right="20" w:hanging="360"/>
        <w:jc w:val="both"/>
        <w:rPr>
          <w:sz w:val="24"/>
          <w:szCs w:val="24"/>
        </w:rPr>
      </w:pPr>
      <w:r w:rsidRPr="00847350">
        <w:rPr>
          <w:rStyle w:val="13pt1"/>
          <w:color w:val="000000"/>
          <w:sz w:val="24"/>
          <w:szCs w:val="24"/>
        </w:rPr>
        <w:t>Обучающиеся обязаны приходить в учреждение за 5-10 минут до начала занятия по расписанию, чтобы снять верхнюю одежду, переобуться.</w:t>
      </w:r>
    </w:p>
    <w:p w:rsidR="000865F2" w:rsidRPr="00847350" w:rsidRDefault="000865F2" w:rsidP="000865F2">
      <w:pPr>
        <w:pStyle w:val="a4"/>
        <w:numPr>
          <w:ilvl w:val="0"/>
          <w:numId w:val="8"/>
        </w:numPr>
        <w:shd w:val="clear" w:color="auto" w:fill="auto"/>
        <w:tabs>
          <w:tab w:val="left" w:pos="1143"/>
        </w:tabs>
        <w:spacing w:line="341" w:lineRule="exact"/>
        <w:ind w:left="360" w:right="20" w:hanging="360"/>
        <w:jc w:val="both"/>
        <w:rPr>
          <w:sz w:val="24"/>
          <w:szCs w:val="24"/>
        </w:rPr>
      </w:pPr>
      <w:r w:rsidRPr="00847350">
        <w:rPr>
          <w:rStyle w:val="13pt1"/>
          <w:color w:val="000000"/>
          <w:sz w:val="24"/>
          <w:szCs w:val="24"/>
        </w:rPr>
        <w:t>Не рекомендуется оставлять в карманах верхней одежды деньги, ключи,  иные ценности.</w:t>
      </w:r>
    </w:p>
    <w:p w:rsidR="000865F2" w:rsidRPr="00847350" w:rsidRDefault="000865F2" w:rsidP="000865F2">
      <w:pPr>
        <w:pStyle w:val="a4"/>
        <w:numPr>
          <w:ilvl w:val="0"/>
          <w:numId w:val="8"/>
        </w:numPr>
        <w:shd w:val="clear" w:color="auto" w:fill="auto"/>
        <w:tabs>
          <w:tab w:val="left" w:pos="1220"/>
        </w:tabs>
        <w:spacing w:line="341" w:lineRule="exact"/>
        <w:ind w:left="360" w:right="20" w:hanging="360"/>
        <w:jc w:val="both"/>
        <w:rPr>
          <w:sz w:val="24"/>
          <w:szCs w:val="24"/>
        </w:rPr>
      </w:pPr>
      <w:proofErr w:type="gramStart"/>
      <w:r w:rsidRPr="00847350">
        <w:rPr>
          <w:rStyle w:val="13pt1"/>
          <w:color w:val="000000"/>
          <w:sz w:val="24"/>
          <w:szCs w:val="24"/>
        </w:rPr>
        <w:t>Обучающийся</w:t>
      </w:r>
      <w:proofErr w:type="gramEnd"/>
      <w:r w:rsidRPr="00847350">
        <w:rPr>
          <w:rStyle w:val="13pt1"/>
          <w:color w:val="000000"/>
          <w:sz w:val="24"/>
          <w:szCs w:val="24"/>
        </w:rPr>
        <w:t xml:space="preserve"> не может без разрешения преподавателя уходить из учреждения во время учебных занятий.</w:t>
      </w:r>
    </w:p>
    <w:p w:rsidR="000865F2" w:rsidRPr="00847350" w:rsidRDefault="000865F2" w:rsidP="000865F2">
      <w:pPr>
        <w:pStyle w:val="a4"/>
        <w:numPr>
          <w:ilvl w:val="0"/>
          <w:numId w:val="8"/>
        </w:numPr>
        <w:shd w:val="clear" w:color="auto" w:fill="auto"/>
        <w:tabs>
          <w:tab w:val="left" w:pos="1220"/>
        </w:tabs>
        <w:spacing w:line="341" w:lineRule="exact"/>
        <w:ind w:left="360" w:right="20" w:hanging="360"/>
        <w:jc w:val="both"/>
        <w:rPr>
          <w:sz w:val="24"/>
          <w:szCs w:val="24"/>
        </w:rPr>
      </w:pPr>
      <w:r w:rsidRPr="00847350">
        <w:rPr>
          <w:rStyle w:val="13pt1"/>
          <w:color w:val="000000"/>
          <w:sz w:val="24"/>
          <w:szCs w:val="24"/>
        </w:rPr>
        <w:t>Обучающийся должен проявлять уважение к старшим, заботиться о младших. Обучающиеся и педагоги обращаются друг к другу уважительно. Обучающиеся уступают дорогу взрослым, старшие дети - младшим, мальчики - девочкам.</w:t>
      </w:r>
    </w:p>
    <w:p w:rsidR="000865F2" w:rsidRPr="00847350" w:rsidRDefault="000865F2" w:rsidP="000865F2">
      <w:pPr>
        <w:pStyle w:val="a4"/>
        <w:numPr>
          <w:ilvl w:val="0"/>
          <w:numId w:val="8"/>
        </w:numPr>
        <w:shd w:val="clear" w:color="auto" w:fill="auto"/>
        <w:tabs>
          <w:tab w:val="left" w:pos="1206"/>
        </w:tabs>
        <w:spacing w:line="341" w:lineRule="exact"/>
        <w:ind w:left="360" w:right="20" w:hanging="360"/>
        <w:jc w:val="both"/>
        <w:rPr>
          <w:sz w:val="24"/>
          <w:szCs w:val="24"/>
        </w:rPr>
      </w:pPr>
      <w:r w:rsidRPr="00847350">
        <w:rPr>
          <w:rStyle w:val="13pt1"/>
          <w:color w:val="000000"/>
          <w:sz w:val="24"/>
          <w:szCs w:val="24"/>
        </w:rPr>
        <w:t>Обучающиеся сохраняют имущество учреждения, бережно относятся как к своему, так и к чужому имуществу.</w:t>
      </w:r>
    </w:p>
    <w:p w:rsidR="000865F2" w:rsidRPr="00847350" w:rsidRDefault="000865F2" w:rsidP="000865F2">
      <w:pPr>
        <w:pStyle w:val="a4"/>
        <w:numPr>
          <w:ilvl w:val="0"/>
          <w:numId w:val="8"/>
        </w:numPr>
        <w:shd w:val="clear" w:color="auto" w:fill="auto"/>
        <w:tabs>
          <w:tab w:val="left" w:pos="1417"/>
        </w:tabs>
        <w:spacing w:line="341" w:lineRule="exact"/>
        <w:ind w:left="360" w:right="20" w:hanging="360"/>
        <w:jc w:val="both"/>
        <w:rPr>
          <w:sz w:val="24"/>
          <w:szCs w:val="24"/>
        </w:rPr>
      </w:pPr>
      <w:proofErr w:type="gramStart"/>
      <w:r w:rsidRPr="00847350">
        <w:rPr>
          <w:rStyle w:val="13pt1"/>
          <w:color w:val="000000"/>
          <w:sz w:val="24"/>
          <w:szCs w:val="24"/>
        </w:rPr>
        <w:t>Обучающийся</w:t>
      </w:r>
      <w:proofErr w:type="gramEnd"/>
      <w:r w:rsidRPr="00847350">
        <w:rPr>
          <w:rStyle w:val="13pt1"/>
          <w:color w:val="000000"/>
          <w:sz w:val="24"/>
          <w:szCs w:val="24"/>
        </w:rPr>
        <w:t xml:space="preserve"> приносит на занятие необходимые учебные принадлежности.</w:t>
      </w:r>
    </w:p>
    <w:p w:rsidR="000865F2" w:rsidRPr="00847350" w:rsidRDefault="000865F2" w:rsidP="000865F2">
      <w:pPr>
        <w:pStyle w:val="a4"/>
        <w:numPr>
          <w:ilvl w:val="0"/>
          <w:numId w:val="8"/>
        </w:numPr>
        <w:shd w:val="clear" w:color="auto" w:fill="auto"/>
        <w:tabs>
          <w:tab w:val="left" w:pos="1146"/>
        </w:tabs>
        <w:spacing w:line="341" w:lineRule="exact"/>
        <w:ind w:left="360" w:hanging="360"/>
        <w:jc w:val="both"/>
        <w:rPr>
          <w:sz w:val="24"/>
          <w:szCs w:val="24"/>
        </w:rPr>
      </w:pPr>
      <w:r w:rsidRPr="00847350">
        <w:rPr>
          <w:rStyle w:val="13pt1"/>
          <w:color w:val="000000"/>
          <w:sz w:val="24"/>
          <w:szCs w:val="24"/>
        </w:rPr>
        <w:t>Обучающимся запрещается:</w:t>
      </w:r>
    </w:p>
    <w:p w:rsidR="000865F2" w:rsidRPr="00847350" w:rsidRDefault="000865F2" w:rsidP="000865F2">
      <w:pPr>
        <w:pStyle w:val="a4"/>
        <w:numPr>
          <w:ilvl w:val="0"/>
          <w:numId w:val="13"/>
        </w:numPr>
        <w:shd w:val="clear" w:color="auto" w:fill="auto"/>
        <w:spacing w:line="341" w:lineRule="exact"/>
        <w:ind w:right="20"/>
        <w:jc w:val="both"/>
        <w:rPr>
          <w:sz w:val="24"/>
          <w:szCs w:val="24"/>
        </w:rPr>
      </w:pPr>
      <w:r w:rsidRPr="00847350">
        <w:rPr>
          <w:rStyle w:val="13pt1"/>
          <w:color w:val="000000"/>
          <w:sz w:val="24"/>
          <w:szCs w:val="24"/>
        </w:rPr>
        <w:t>приносить в учреждение и на её территорию с любой целью и использовать любым способом оружие, взрывчатые или огнеопасные предметы и вещества; спиртные напитки, наркотики, табачные изделия, другие одурманивающие</w:t>
      </w:r>
    </w:p>
    <w:p w:rsidR="000865F2" w:rsidRPr="00847350" w:rsidRDefault="000865F2" w:rsidP="000865F2">
      <w:pPr>
        <w:pStyle w:val="a4"/>
        <w:numPr>
          <w:ilvl w:val="0"/>
          <w:numId w:val="13"/>
        </w:numPr>
        <w:shd w:val="clear" w:color="auto" w:fill="auto"/>
        <w:spacing w:line="336" w:lineRule="exact"/>
        <w:ind w:right="20"/>
        <w:jc w:val="both"/>
        <w:rPr>
          <w:sz w:val="24"/>
          <w:szCs w:val="24"/>
        </w:rPr>
      </w:pPr>
      <w:r w:rsidRPr="00847350">
        <w:rPr>
          <w:rStyle w:val="13pt"/>
          <w:color w:val="000000"/>
          <w:sz w:val="24"/>
          <w:szCs w:val="24"/>
        </w:rPr>
        <w:t>вещества и яды, газовые баллончики, а также другие вещи и предметы, не имеющие отношения к учебной деятельности;</w:t>
      </w:r>
    </w:p>
    <w:p w:rsidR="000865F2" w:rsidRPr="00847350" w:rsidRDefault="000865F2" w:rsidP="000865F2">
      <w:pPr>
        <w:pStyle w:val="a4"/>
        <w:numPr>
          <w:ilvl w:val="0"/>
          <w:numId w:val="13"/>
        </w:numPr>
        <w:shd w:val="clear" w:color="auto" w:fill="auto"/>
        <w:spacing w:line="336" w:lineRule="exact"/>
        <w:ind w:right="20"/>
        <w:jc w:val="both"/>
        <w:rPr>
          <w:sz w:val="24"/>
          <w:szCs w:val="24"/>
        </w:rPr>
      </w:pPr>
      <w:r w:rsidRPr="00847350">
        <w:rPr>
          <w:rStyle w:val="13pt"/>
          <w:color w:val="000000"/>
          <w:sz w:val="24"/>
          <w:szCs w:val="24"/>
        </w:rPr>
        <w:t>пользоваться во время учебного занятия (кроме исключительных случаев) мобильным телефоном;</w:t>
      </w:r>
    </w:p>
    <w:p w:rsidR="000865F2" w:rsidRPr="00847350" w:rsidRDefault="000865F2" w:rsidP="000865F2">
      <w:pPr>
        <w:pStyle w:val="a4"/>
        <w:numPr>
          <w:ilvl w:val="0"/>
          <w:numId w:val="13"/>
        </w:numPr>
        <w:shd w:val="clear" w:color="auto" w:fill="auto"/>
        <w:spacing w:line="336" w:lineRule="exact"/>
        <w:ind w:right="20"/>
        <w:jc w:val="both"/>
        <w:rPr>
          <w:sz w:val="24"/>
          <w:szCs w:val="24"/>
        </w:rPr>
      </w:pPr>
      <w:r w:rsidRPr="00847350">
        <w:rPr>
          <w:rStyle w:val="13pt"/>
          <w:color w:val="000000"/>
          <w:sz w:val="24"/>
          <w:szCs w:val="24"/>
        </w:rPr>
        <w:t>курить, распивать спиртные напитки, употреблять наркотические или токсические вещества, играть в азартные игры (карты, кости и др.) в здании и на прилегающей территории;</w:t>
      </w:r>
    </w:p>
    <w:p w:rsidR="000865F2" w:rsidRPr="00847350" w:rsidRDefault="000865F2" w:rsidP="000865F2">
      <w:pPr>
        <w:pStyle w:val="a4"/>
        <w:numPr>
          <w:ilvl w:val="0"/>
          <w:numId w:val="13"/>
        </w:numPr>
        <w:shd w:val="clear" w:color="auto" w:fill="auto"/>
        <w:spacing w:line="336" w:lineRule="exact"/>
        <w:ind w:right="20"/>
        <w:jc w:val="both"/>
        <w:rPr>
          <w:sz w:val="24"/>
          <w:szCs w:val="24"/>
        </w:rPr>
      </w:pPr>
      <w:r w:rsidRPr="00847350">
        <w:rPr>
          <w:rStyle w:val="13pt"/>
          <w:color w:val="000000"/>
          <w:sz w:val="24"/>
          <w:szCs w:val="24"/>
        </w:rPr>
        <w:lastRenderedPageBreak/>
        <w:t>использовать любые средства и вещества, которые могут привести к взрывам или пожарам;</w:t>
      </w:r>
    </w:p>
    <w:p w:rsidR="000865F2" w:rsidRPr="00847350" w:rsidRDefault="000865F2" w:rsidP="000865F2">
      <w:pPr>
        <w:pStyle w:val="a4"/>
        <w:numPr>
          <w:ilvl w:val="0"/>
          <w:numId w:val="13"/>
        </w:numPr>
        <w:shd w:val="clear" w:color="auto" w:fill="auto"/>
        <w:spacing w:line="336" w:lineRule="exact"/>
        <w:ind w:right="20"/>
        <w:jc w:val="both"/>
        <w:rPr>
          <w:sz w:val="24"/>
          <w:szCs w:val="24"/>
        </w:rPr>
      </w:pPr>
      <w:r w:rsidRPr="00847350">
        <w:rPr>
          <w:rStyle w:val="13pt"/>
          <w:color w:val="000000"/>
          <w:sz w:val="24"/>
          <w:szCs w:val="24"/>
        </w:rPr>
        <w:t>производить любые действия, влекущие за собой опасные последствия для окружающих;</w:t>
      </w:r>
    </w:p>
    <w:p w:rsidR="000865F2" w:rsidRPr="00847350" w:rsidRDefault="000865F2" w:rsidP="000865F2">
      <w:pPr>
        <w:pStyle w:val="a4"/>
        <w:numPr>
          <w:ilvl w:val="0"/>
          <w:numId w:val="13"/>
        </w:numPr>
        <w:shd w:val="clear" w:color="auto" w:fill="auto"/>
        <w:spacing w:line="336" w:lineRule="exact"/>
        <w:jc w:val="both"/>
        <w:rPr>
          <w:sz w:val="24"/>
          <w:szCs w:val="24"/>
        </w:rPr>
      </w:pPr>
      <w:r w:rsidRPr="00847350">
        <w:rPr>
          <w:rStyle w:val="13pt"/>
          <w:color w:val="000000"/>
          <w:sz w:val="24"/>
          <w:szCs w:val="24"/>
        </w:rPr>
        <w:t>пользоваться жевательной резинкой;</w:t>
      </w:r>
    </w:p>
    <w:p w:rsidR="000865F2" w:rsidRPr="00847350" w:rsidRDefault="000865F2" w:rsidP="000865F2">
      <w:pPr>
        <w:pStyle w:val="a4"/>
        <w:numPr>
          <w:ilvl w:val="0"/>
          <w:numId w:val="13"/>
        </w:numPr>
        <w:shd w:val="clear" w:color="auto" w:fill="auto"/>
        <w:spacing w:line="336" w:lineRule="exact"/>
        <w:ind w:right="20"/>
        <w:jc w:val="both"/>
        <w:rPr>
          <w:sz w:val="24"/>
          <w:szCs w:val="24"/>
        </w:rPr>
      </w:pPr>
      <w:r w:rsidRPr="00847350">
        <w:rPr>
          <w:rStyle w:val="13pt"/>
          <w:color w:val="000000"/>
          <w:sz w:val="24"/>
          <w:szCs w:val="24"/>
        </w:rPr>
        <w:t>без разрешения директора учреждения выносить предметы и различное оборудование из учебных, бытовых и других помещений;</w:t>
      </w:r>
    </w:p>
    <w:p w:rsidR="000865F2" w:rsidRPr="00847350" w:rsidRDefault="000865F2" w:rsidP="000865F2">
      <w:pPr>
        <w:pStyle w:val="a4"/>
        <w:shd w:val="clear" w:color="auto" w:fill="auto"/>
        <w:spacing w:line="336" w:lineRule="exact"/>
        <w:ind w:left="40" w:right="20" w:firstLine="660"/>
        <w:jc w:val="left"/>
        <w:rPr>
          <w:sz w:val="24"/>
          <w:szCs w:val="24"/>
        </w:rPr>
      </w:pPr>
      <w:r w:rsidRPr="00847350">
        <w:rPr>
          <w:rStyle w:val="13pt"/>
          <w:color w:val="000000"/>
          <w:sz w:val="24"/>
          <w:szCs w:val="24"/>
        </w:rPr>
        <w:t>8.8. По окончании учебных занятий обучающийся должен покинуть учреждение не позднее чем через 15 минут после окончания занятий.</w:t>
      </w:r>
    </w:p>
    <w:p w:rsidR="000865F2" w:rsidRPr="00DB10C7" w:rsidRDefault="000865F2" w:rsidP="000865F2">
      <w:pPr>
        <w:pStyle w:val="61"/>
        <w:shd w:val="clear" w:color="auto" w:fill="auto"/>
        <w:ind w:left="3120"/>
        <w:rPr>
          <w:sz w:val="24"/>
          <w:szCs w:val="24"/>
        </w:rPr>
      </w:pPr>
      <w:r w:rsidRPr="00DB10C7">
        <w:rPr>
          <w:rStyle w:val="6"/>
          <w:bCs w:val="0"/>
          <w:color w:val="000000"/>
          <w:sz w:val="24"/>
          <w:szCs w:val="24"/>
        </w:rPr>
        <w:t>9. Правила поведения на занятиях</w:t>
      </w:r>
    </w:p>
    <w:p w:rsidR="000865F2" w:rsidRPr="00847350" w:rsidRDefault="000865F2" w:rsidP="000865F2">
      <w:pPr>
        <w:pStyle w:val="a4"/>
        <w:numPr>
          <w:ilvl w:val="0"/>
          <w:numId w:val="9"/>
        </w:numPr>
        <w:shd w:val="clear" w:color="auto" w:fill="auto"/>
        <w:tabs>
          <w:tab w:val="left" w:pos="1211"/>
        </w:tabs>
        <w:spacing w:line="341" w:lineRule="exact"/>
        <w:ind w:left="360" w:right="20" w:hanging="360"/>
        <w:jc w:val="both"/>
        <w:rPr>
          <w:sz w:val="24"/>
          <w:szCs w:val="24"/>
        </w:rPr>
      </w:pPr>
      <w:r w:rsidRPr="00847350">
        <w:rPr>
          <w:rStyle w:val="13pt"/>
          <w:color w:val="000000"/>
          <w:sz w:val="24"/>
          <w:szCs w:val="24"/>
        </w:rPr>
        <w:t>Опаздывать на занятия без уважительной причины не разрешается. В случае опоздания на занятие обучающийся должен постучаться в дверь кабинета, зайти, поздороваться с преподавателем, извиниться за опоздание и попросить разрешения сесть на место.</w:t>
      </w:r>
    </w:p>
    <w:p w:rsidR="000865F2" w:rsidRPr="00847350" w:rsidRDefault="000865F2" w:rsidP="000865F2">
      <w:pPr>
        <w:pStyle w:val="a4"/>
        <w:numPr>
          <w:ilvl w:val="0"/>
          <w:numId w:val="9"/>
        </w:numPr>
        <w:shd w:val="clear" w:color="auto" w:fill="auto"/>
        <w:tabs>
          <w:tab w:val="left" w:pos="1192"/>
        </w:tabs>
        <w:spacing w:line="341" w:lineRule="exact"/>
        <w:ind w:left="360" w:right="20" w:hanging="360"/>
        <w:jc w:val="both"/>
        <w:rPr>
          <w:sz w:val="24"/>
          <w:szCs w:val="24"/>
        </w:rPr>
      </w:pPr>
      <w:r w:rsidRPr="00847350">
        <w:rPr>
          <w:rStyle w:val="13pt"/>
          <w:color w:val="000000"/>
          <w:sz w:val="24"/>
          <w:szCs w:val="24"/>
        </w:rPr>
        <w:t xml:space="preserve">Если во время занятий </w:t>
      </w:r>
      <w:proofErr w:type="gramStart"/>
      <w:r w:rsidRPr="00847350">
        <w:rPr>
          <w:rStyle w:val="13pt"/>
          <w:color w:val="000000"/>
          <w:sz w:val="24"/>
          <w:szCs w:val="24"/>
        </w:rPr>
        <w:t>обучающемуся</w:t>
      </w:r>
      <w:proofErr w:type="gramEnd"/>
      <w:r w:rsidRPr="00847350">
        <w:rPr>
          <w:rStyle w:val="13pt"/>
          <w:color w:val="000000"/>
          <w:sz w:val="24"/>
          <w:szCs w:val="24"/>
        </w:rPr>
        <w:t xml:space="preserve"> необходимо выйти из учебного кабинета, то он должен попросить разрешения преподавателя.</w:t>
      </w:r>
    </w:p>
    <w:p w:rsidR="000865F2" w:rsidRPr="00847350" w:rsidRDefault="000865F2" w:rsidP="000865F2">
      <w:pPr>
        <w:pStyle w:val="a4"/>
        <w:shd w:val="clear" w:color="auto" w:fill="auto"/>
        <w:spacing w:line="341" w:lineRule="exact"/>
        <w:ind w:left="40" w:right="20" w:firstLine="660"/>
        <w:jc w:val="left"/>
        <w:rPr>
          <w:sz w:val="24"/>
          <w:szCs w:val="24"/>
        </w:rPr>
      </w:pPr>
      <w:r w:rsidRPr="00847350">
        <w:rPr>
          <w:rStyle w:val="13pt"/>
          <w:color w:val="000000"/>
          <w:sz w:val="24"/>
          <w:szCs w:val="24"/>
        </w:rPr>
        <w:t>9.3.Обучающиеся должны соблюдать правила техники безопасности во время образовательного процесса.</w:t>
      </w:r>
    </w:p>
    <w:p w:rsidR="000865F2" w:rsidRPr="00847350" w:rsidRDefault="000865F2" w:rsidP="000865F2">
      <w:pPr>
        <w:pStyle w:val="a4"/>
        <w:shd w:val="clear" w:color="auto" w:fill="auto"/>
        <w:spacing w:line="341" w:lineRule="exact"/>
        <w:ind w:left="40" w:right="20" w:firstLine="660"/>
        <w:jc w:val="left"/>
        <w:rPr>
          <w:sz w:val="24"/>
          <w:szCs w:val="24"/>
        </w:rPr>
      </w:pPr>
      <w:r w:rsidRPr="00847350">
        <w:rPr>
          <w:rStyle w:val="13pt"/>
          <w:color w:val="000000"/>
          <w:sz w:val="24"/>
          <w:szCs w:val="24"/>
        </w:rPr>
        <w:t>9.4.Только когда преподаватель объявит об окончании занятий, обучающийся вправе покинуть учебный кабинет.</w:t>
      </w:r>
    </w:p>
    <w:p w:rsidR="000865F2" w:rsidRPr="00DB10C7" w:rsidRDefault="000865F2" w:rsidP="000865F2">
      <w:pPr>
        <w:pStyle w:val="61"/>
        <w:shd w:val="clear" w:color="auto" w:fill="auto"/>
        <w:ind w:left="2520"/>
        <w:rPr>
          <w:sz w:val="24"/>
          <w:szCs w:val="24"/>
        </w:rPr>
      </w:pPr>
      <w:r w:rsidRPr="00DB10C7">
        <w:rPr>
          <w:rStyle w:val="6"/>
          <w:bCs w:val="0"/>
          <w:color w:val="000000"/>
          <w:sz w:val="24"/>
          <w:szCs w:val="24"/>
        </w:rPr>
        <w:t xml:space="preserve">10. </w:t>
      </w:r>
      <w:proofErr w:type="gramStart"/>
      <w:r w:rsidRPr="00DB10C7">
        <w:rPr>
          <w:rStyle w:val="6"/>
          <w:bCs w:val="0"/>
          <w:color w:val="000000"/>
          <w:sz w:val="24"/>
          <w:szCs w:val="24"/>
        </w:rPr>
        <w:t>Поведение обучающихся на переменах</w:t>
      </w:r>
      <w:proofErr w:type="gramEnd"/>
    </w:p>
    <w:p w:rsidR="000865F2" w:rsidRPr="00847350" w:rsidRDefault="000865F2" w:rsidP="000865F2">
      <w:pPr>
        <w:pStyle w:val="a4"/>
        <w:numPr>
          <w:ilvl w:val="0"/>
          <w:numId w:val="10"/>
        </w:numPr>
        <w:shd w:val="clear" w:color="auto" w:fill="auto"/>
        <w:tabs>
          <w:tab w:val="left" w:pos="1266"/>
        </w:tabs>
        <w:spacing w:line="341" w:lineRule="exact"/>
        <w:ind w:left="360" w:hanging="360"/>
        <w:jc w:val="both"/>
        <w:rPr>
          <w:sz w:val="24"/>
          <w:szCs w:val="24"/>
        </w:rPr>
      </w:pPr>
      <w:r w:rsidRPr="00847350">
        <w:rPr>
          <w:rStyle w:val="13pt"/>
          <w:color w:val="000000"/>
          <w:sz w:val="24"/>
          <w:szCs w:val="24"/>
        </w:rPr>
        <w:t xml:space="preserve">Во время перемен </w:t>
      </w:r>
      <w:proofErr w:type="gramStart"/>
      <w:r w:rsidRPr="00847350">
        <w:rPr>
          <w:rStyle w:val="13pt"/>
          <w:color w:val="000000"/>
          <w:sz w:val="24"/>
          <w:szCs w:val="24"/>
        </w:rPr>
        <w:t>обучающийся</w:t>
      </w:r>
      <w:proofErr w:type="gramEnd"/>
      <w:r w:rsidRPr="00847350">
        <w:rPr>
          <w:rStyle w:val="13pt"/>
          <w:color w:val="000000"/>
          <w:sz w:val="24"/>
          <w:szCs w:val="24"/>
        </w:rPr>
        <w:t xml:space="preserve"> обязан:</w:t>
      </w:r>
    </w:p>
    <w:p w:rsidR="000865F2" w:rsidRPr="00847350" w:rsidRDefault="000865F2" w:rsidP="000865F2">
      <w:pPr>
        <w:pStyle w:val="a4"/>
        <w:shd w:val="clear" w:color="auto" w:fill="auto"/>
        <w:spacing w:line="341" w:lineRule="exact"/>
        <w:ind w:left="40" w:right="20" w:firstLine="660"/>
        <w:jc w:val="left"/>
        <w:rPr>
          <w:sz w:val="24"/>
          <w:szCs w:val="24"/>
        </w:rPr>
      </w:pPr>
      <w:r w:rsidRPr="00847350">
        <w:rPr>
          <w:rStyle w:val="13pt"/>
          <w:color w:val="000000"/>
          <w:sz w:val="24"/>
          <w:szCs w:val="24"/>
        </w:rPr>
        <w:t xml:space="preserve">подчиняться требованиям дежурных работников учреждения, не </w:t>
      </w:r>
      <w:r>
        <w:rPr>
          <w:rStyle w:val="13pt"/>
          <w:color w:val="000000"/>
          <w:sz w:val="24"/>
          <w:szCs w:val="24"/>
        </w:rPr>
        <w:t>противоречащим Уставу Школы</w:t>
      </w:r>
      <w:r w:rsidRPr="00847350">
        <w:rPr>
          <w:rStyle w:val="13pt"/>
          <w:color w:val="000000"/>
          <w:sz w:val="24"/>
          <w:szCs w:val="24"/>
        </w:rPr>
        <w:t>;</w:t>
      </w:r>
    </w:p>
    <w:p w:rsidR="000865F2" w:rsidRPr="00847350" w:rsidRDefault="000865F2" w:rsidP="000865F2">
      <w:pPr>
        <w:pStyle w:val="a4"/>
        <w:numPr>
          <w:ilvl w:val="0"/>
          <w:numId w:val="10"/>
        </w:numPr>
        <w:shd w:val="clear" w:color="auto" w:fill="auto"/>
        <w:tabs>
          <w:tab w:val="left" w:pos="1266"/>
        </w:tabs>
        <w:spacing w:line="341" w:lineRule="exact"/>
        <w:ind w:left="360" w:hanging="360"/>
        <w:jc w:val="both"/>
        <w:rPr>
          <w:sz w:val="24"/>
          <w:szCs w:val="24"/>
        </w:rPr>
      </w:pPr>
      <w:r w:rsidRPr="00847350">
        <w:rPr>
          <w:rStyle w:val="13pt"/>
          <w:color w:val="000000"/>
          <w:sz w:val="24"/>
          <w:szCs w:val="24"/>
        </w:rPr>
        <w:t xml:space="preserve">Во время перемен </w:t>
      </w:r>
      <w:proofErr w:type="gramStart"/>
      <w:r w:rsidRPr="00847350">
        <w:rPr>
          <w:rStyle w:val="13pt"/>
          <w:color w:val="000000"/>
          <w:sz w:val="24"/>
          <w:szCs w:val="24"/>
        </w:rPr>
        <w:t>обучающимся</w:t>
      </w:r>
      <w:proofErr w:type="gramEnd"/>
      <w:r w:rsidRPr="00847350">
        <w:rPr>
          <w:rStyle w:val="13pt"/>
          <w:color w:val="000000"/>
          <w:sz w:val="24"/>
          <w:szCs w:val="24"/>
        </w:rPr>
        <w:t xml:space="preserve"> запрещается:</w:t>
      </w:r>
    </w:p>
    <w:p w:rsidR="000865F2" w:rsidRPr="00847350" w:rsidRDefault="000865F2" w:rsidP="000865F2">
      <w:pPr>
        <w:pStyle w:val="a4"/>
        <w:numPr>
          <w:ilvl w:val="0"/>
          <w:numId w:val="16"/>
        </w:numPr>
        <w:shd w:val="clear" w:color="auto" w:fill="auto"/>
        <w:spacing w:line="341" w:lineRule="exact"/>
        <w:ind w:right="20"/>
        <w:jc w:val="left"/>
        <w:rPr>
          <w:sz w:val="24"/>
          <w:szCs w:val="24"/>
        </w:rPr>
      </w:pPr>
      <w:r w:rsidRPr="00847350">
        <w:rPr>
          <w:rStyle w:val="13pt"/>
          <w:color w:val="000000"/>
          <w:sz w:val="24"/>
          <w:szCs w:val="24"/>
        </w:rPr>
        <w:t>бегать по лестницам и этажам; сидеть на полу и на подоконниках; толкать друг друга, бросаться предметами, применять физическую силу, предпринимать запугивание и вымогательство для выяснения отношений;</w:t>
      </w:r>
    </w:p>
    <w:p w:rsidR="000865F2" w:rsidRPr="00847350" w:rsidRDefault="000865F2" w:rsidP="000865F2">
      <w:pPr>
        <w:pStyle w:val="a4"/>
        <w:numPr>
          <w:ilvl w:val="0"/>
          <w:numId w:val="16"/>
        </w:numPr>
        <w:shd w:val="clear" w:color="auto" w:fill="auto"/>
        <w:spacing w:line="341" w:lineRule="exact"/>
        <w:ind w:right="20"/>
        <w:jc w:val="both"/>
        <w:rPr>
          <w:sz w:val="24"/>
          <w:szCs w:val="24"/>
        </w:rPr>
      </w:pPr>
      <w:r w:rsidRPr="00847350">
        <w:rPr>
          <w:rStyle w:val="13pt"/>
          <w:color w:val="000000"/>
          <w:sz w:val="24"/>
          <w:szCs w:val="24"/>
        </w:rPr>
        <w:t>употреблять непристойные выражения, жесты, шуметь, мешать отдыхать другим.</w:t>
      </w:r>
    </w:p>
    <w:p w:rsidR="000865F2" w:rsidRPr="00847350" w:rsidRDefault="000865F2" w:rsidP="000865F2">
      <w:pPr>
        <w:pStyle w:val="61"/>
        <w:shd w:val="clear" w:color="auto" w:fill="auto"/>
        <w:ind w:left="40"/>
        <w:jc w:val="both"/>
        <w:rPr>
          <w:sz w:val="24"/>
          <w:szCs w:val="24"/>
        </w:rPr>
      </w:pPr>
      <w:r w:rsidRPr="00847350">
        <w:rPr>
          <w:rStyle w:val="6"/>
          <w:b w:val="0"/>
          <w:bCs w:val="0"/>
          <w:color w:val="000000"/>
          <w:sz w:val="24"/>
          <w:szCs w:val="24"/>
        </w:rPr>
        <w:t xml:space="preserve">       Поведение после занятий.</w:t>
      </w:r>
    </w:p>
    <w:p w:rsidR="000865F2" w:rsidRPr="00847350" w:rsidRDefault="000865F2" w:rsidP="000865F2">
      <w:pPr>
        <w:pStyle w:val="a4"/>
        <w:shd w:val="clear" w:color="auto" w:fill="auto"/>
        <w:spacing w:line="341" w:lineRule="exact"/>
        <w:ind w:left="40" w:right="20"/>
        <w:rPr>
          <w:sz w:val="24"/>
          <w:szCs w:val="24"/>
        </w:rPr>
      </w:pPr>
      <w:r w:rsidRPr="00847350">
        <w:rPr>
          <w:rStyle w:val="13pt"/>
          <w:color w:val="000000"/>
          <w:sz w:val="24"/>
          <w:szCs w:val="24"/>
        </w:rPr>
        <w:t xml:space="preserve">По окончании занятий </w:t>
      </w:r>
      <w:proofErr w:type="gramStart"/>
      <w:r w:rsidRPr="00847350">
        <w:rPr>
          <w:rStyle w:val="13pt"/>
          <w:color w:val="000000"/>
          <w:sz w:val="24"/>
          <w:szCs w:val="24"/>
        </w:rPr>
        <w:t>обучающиеся</w:t>
      </w:r>
      <w:proofErr w:type="gramEnd"/>
      <w:r w:rsidRPr="00847350">
        <w:rPr>
          <w:rStyle w:val="13pt"/>
          <w:color w:val="000000"/>
          <w:sz w:val="24"/>
          <w:szCs w:val="24"/>
        </w:rPr>
        <w:t xml:space="preserve"> проходят в гардероб, одеваются и уходят домой.</w:t>
      </w:r>
    </w:p>
    <w:p w:rsidR="000865F2" w:rsidRPr="00847350" w:rsidRDefault="000865F2" w:rsidP="000865F2">
      <w:pPr>
        <w:pStyle w:val="61"/>
        <w:shd w:val="clear" w:color="auto" w:fill="auto"/>
        <w:spacing w:line="336" w:lineRule="exact"/>
        <w:ind w:left="20"/>
        <w:jc w:val="both"/>
        <w:rPr>
          <w:sz w:val="24"/>
          <w:szCs w:val="24"/>
        </w:rPr>
      </w:pPr>
      <w:r w:rsidRPr="00847350">
        <w:rPr>
          <w:rStyle w:val="60"/>
          <w:b w:val="0"/>
          <w:bCs w:val="0"/>
          <w:color w:val="000000"/>
          <w:sz w:val="24"/>
          <w:szCs w:val="24"/>
        </w:rPr>
        <w:t xml:space="preserve">        Поведение в местах общего пользования.</w:t>
      </w:r>
    </w:p>
    <w:p w:rsidR="000865F2" w:rsidRPr="00847350" w:rsidRDefault="000865F2" w:rsidP="000865F2">
      <w:pPr>
        <w:pStyle w:val="a4"/>
        <w:shd w:val="clear" w:color="auto" w:fill="auto"/>
        <w:spacing w:line="336" w:lineRule="exact"/>
        <w:ind w:left="20"/>
        <w:jc w:val="left"/>
        <w:rPr>
          <w:sz w:val="24"/>
          <w:szCs w:val="24"/>
        </w:rPr>
      </w:pPr>
      <w:r w:rsidRPr="00847350">
        <w:rPr>
          <w:rStyle w:val="13pt1"/>
          <w:color w:val="000000"/>
          <w:sz w:val="24"/>
          <w:szCs w:val="24"/>
        </w:rPr>
        <w:t>Коридоры:</w:t>
      </w:r>
    </w:p>
    <w:p w:rsidR="000865F2" w:rsidRPr="00847350" w:rsidRDefault="000865F2" w:rsidP="000865F2">
      <w:pPr>
        <w:pStyle w:val="a4"/>
        <w:numPr>
          <w:ilvl w:val="0"/>
          <w:numId w:val="18"/>
        </w:numPr>
        <w:shd w:val="clear" w:color="auto" w:fill="auto"/>
        <w:tabs>
          <w:tab w:val="left" w:pos="409"/>
        </w:tabs>
        <w:spacing w:line="336" w:lineRule="exact"/>
        <w:jc w:val="both"/>
        <w:rPr>
          <w:sz w:val="24"/>
          <w:szCs w:val="24"/>
        </w:rPr>
      </w:pPr>
      <w:r w:rsidRPr="00847350">
        <w:rPr>
          <w:rStyle w:val="13pt1"/>
          <w:color w:val="000000"/>
          <w:sz w:val="24"/>
          <w:szCs w:val="24"/>
        </w:rPr>
        <w:t>в коридорах запрещены игры с предметами, которые могут нанести ущерб здоровью</w:t>
      </w:r>
    </w:p>
    <w:p w:rsidR="000865F2" w:rsidRPr="00847350" w:rsidRDefault="000865F2" w:rsidP="000865F2">
      <w:pPr>
        <w:pStyle w:val="a4"/>
        <w:shd w:val="clear" w:color="auto" w:fill="auto"/>
        <w:spacing w:line="336" w:lineRule="exact"/>
        <w:ind w:left="20"/>
        <w:jc w:val="left"/>
        <w:rPr>
          <w:sz w:val="24"/>
          <w:szCs w:val="24"/>
        </w:rPr>
      </w:pPr>
      <w:r w:rsidRPr="00847350">
        <w:rPr>
          <w:rStyle w:val="13pt1"/>
          <w:color w:val="000000"/>
          <w:sz w:val="24"/>
          <w:szCs w:val="24"/>
        </w:rPr>
        <w:t>Туалетные комнаты:</w:t>
      </w:r>
    </w:p>
    <w:p w:rsidR="000865F2" w:rsidRPr="00847350" w:rsidRDefault="000865F2" w:rsidP="000865F2">
      <w:pPr>
        <w:pStyle w:val="a4"/>
        <w:numPr>
          <w:ilvl w:val="0"/>
          <w:numId w:val="17"/>
        </w:numPr>
        <w:shd w:val="clear" w:color="auto" w:fill="auto"/>
        <w:spacing w:line="260" w:lineRule="exact"/>
        <w:jc w:val="both"/>
        <w:rPr>
          <w:sz w:val="24"/>
          <w:szCs w:val="24"/>
        </w:rPr>
      </w:pPr>
      <w:r w:rsidRPr="00847350">
        <w:rPr>
          <w:rStyle w:val="13pt1"/>
          <w:color w:val="000000"/>
          <w:sz w:val="24"/>
          <w:szCs w:val="24"/>
        </w:rPr>
        <w:t>в туалетных комнатах необходимо соблюдать санитарный режим (не вставать ногами на унитаз, не бросать в унитаз мусор, не оставлять открытыми краны и т.д.);</w:t>
      </w:r>
    </w:p>
    <w:p w:rsidR="000865F2" w:rsidRPr="00DB10C7" w:rsidRDefault="000865F2" w:rsidP="000865F2">
      <w:pPr>
        <w:pStyle w:val="61"/>
        <w:shd w:val="clear" w:color="auto" w:fill="auto"/>
        <w:spacing w:line="336" w:lineRule="exact"/>
        <w:ind w:left="2760"/>
        <w:rPr>
          <w:sz w:val="24"/>
          <w:szCs w:val="24"/>
        </w:rPr>
      </w:pPr>
      <w:r w:rsidRPr="00DB10C7">
        <w:rPr>
          <w:rStyle w:val="60"/>
          <w:bCs w:val="0"/>
          <w:color w:val="000000"/>
          <w:sz w:val="24"/>
          <w:szCs w:val="24"/>
        </w:rPr>
        <w:t>11. Поощрения за успехи в обучении</w:t>
      </w:r>
    </w:p>
    <w:p w:rsidR="000865F2" w:rsidRPr="00847350" w:rsidRDefault="000865F2" w:rsidP="000865F2">
      <w:pPr>
        <w:pStyle w:val="a4"/>
        <w:shd w:val="clear" w:color="auto" w:fill="auto"/>
        <w:spacing w:line="240" w:lineRule="auto"/>
        <w:ind w:left="20" w:firstLine="660"/>
        <w:jc w:val="left"/>
        <w:rPr>
          <w:sz w:val="24"/>
          <w:szCs w:val="24"/>
        </w:rPr>
      </w:pPr>
      <w:proofErr w:type="gramStart"/>
      <w:r w:rsidRPr="00847350">
        <w:rPr>
          <w:rStyle w:val="13pt1"/>
          <w:color w:val="000000"/>
          <w:sz w:val="24"/>
          <w:szCs w:val="24"/>
        </w:rPr>
        <w:t>За активное участие в конкурсах для обучающихся применяются следующие меры поощрения:</w:t>
      </w:r>
      <w:proofErr w:type="gramEnd"/>
    </w:p>
    <w:p w:rsidR="000865F2" w:rsidRPr="00847350" w:rsidRDefault="000865F2" w:rsidP="000865F2">
      <w:pPr>
        <w:pStyle w:val="a4"/>
        <w:numPr>
          <w:ilvl w:val="0"/>
          <w:numId w:val="11"/>
        </w:numPr>
        <w:shd w:val="clear" w:color="auto" w:fill="auto"/>
        <w:tabs>
          <w:tab w:val="left" w:pos="356"/>
        </w:tabs>
        <w:spacing w:line="240" w:lineRule="auto"/>
        <w:ind w:left="360" w:hanging="360"/>
        <w:jc w:val="both"/>
        <w:rPr>
          <w:sz w:val="24"/>
          <w:szCs w:val="24"/>
        </w:rPr>
      </w:pPr>
      <w:r w:rsidRPr="00847350">
        <w:rPr>
          <w:rStyle w:val="13pt1"/>
          <w:color w:val="000000"/>
          <w:sz w:val="24"/>
          <w:szCs w:val="24"/>
        </w:rPr>
        <w:t>награждение грамотой;</w:t>
      </w:r>
    </w:p>
    <w:p w:rsidR="000865F2" w:rsidRPr="00847350" w:rsidRDefault="000865F2" w:rsidP="000865F2">
      <w:pPr>
        <w:pStyle w:val="a4"/>
        <w:numPr>
          <w:ilvl w:val="0"/>
          <w:numId w:val="11"/>
        </w:numPr>
        <w:shd w:val="clear" w:color="auto" w:fill="auto"/>
        <w:tabs>
          <w:tab w:val="left" w:pos="356"/>
        </w:tabs>
        <w:spacing w:after="296" w:line="240" w:lineRule="auto"/>
        <w:ind w:left="360" w:hanging="360"/>
        <w:jc w:val="both"/>
        <w:rPr>
          <w:sz w:val="24"/>
          <w:szCs w:val="24"/>
        </w:rPr>
      </w:pPr>
      <w:r w:rsidRPr="00847350">
        <w:rPr>
          <w:rStyle w:val="13pt1"/>
          <w:color w:val="000000"/>
          <w:sz w:val="24"/>
          <w:szCs w:val="24"/>
        </w:rPr>
        <w:t>награждение ценным подарком.</w:t>
      </w:r>
    </w:p>
    <w:p w:rsidR="000865F2" w:rsidRPr="00DB10C7" w:rsidRDefault="000865F2" w:rsidP="000865F2">
      <w:pPr>
        <w:pStyle w:val="61"/>
        <w:shd w:val="clear" w:color="auto" w:fill="auto"/>
        <w:spacing w:line="240" w:lineRule="auto"/>
        <w:ind w:left="2760"/>
        <w:rPr>
          <w:sz w:val="24"/>
          <w:szCs w:val="24"/>
        </w:rPr>
      </w:pPr>
      <w:r w:rsidRPr="00DB10C7">
        <w:rPr>
          <w:rStyle w:val="60"/>
          <w:bCs w:val="0"/>
          <w:color w:val="000000"/>
          <w:sz w:val="24"/>
          <w:szCs w:val="24"/>
        </w:rPr>
        <w:lastRenderedPageBreak/>
        <w:t>12. Меры дисциплинарного взыскания.</w:t>
      </w:r>
    </w:p>
    <w:p w:rsidR="000865F2" w:rsidRPr="00847350" w:rsidRDefault="000865F2" w:rsidP="000865F2">
      <w:pPr>
        <w:pStyle w:val="a4"/>
        <w:shd w:val="clear" w:color="auto" w:fill="auto"/>
        <w:spacing w:line="240" w:lineRule="auto"/>
        <w:ind w:left="20" w:firstLine="420"/>
        <w:jc w:val="left"/>
        <w:rPr>
          <w:sz w:val="24"/>
          <w:szCs w:val="24"/>
        </w:rPr>
      </w:pPr>
      <w:r w:rsidRPr="00847350">
        <w:rPr>
          <w:rStyle w:val="13pt1"/>
          <w:color w:val="000000"/>
          <w:sz w:val="24"/>
          <w:szCs w:val="24"/>
        </w:rPr>
        <w:t>За нарушение настоящих Правил к учащимся (за исключением детей дошкольного возраста и детей с ОВЗ) могут быть применены различные меры дисциплинарного взыскания:</w:t>
      </w:r>
    </w:p>
    <w:p w:rsidR="000865F2" w:rsidRPr="00847350" w:rsidRDefault="000865F2" w:rsidP="000865F2">
      <w:pPr>
        <w:pStyle w:val="a4"/>
        <w:numPr>
          <w:ilvl w:val="0"/>
          <w:numId w:val="12"/>
        </w:numPr>
        <w:shd w:val="clear" w:color="auto" w:fill="auto"/>
        <w:tabs>
          <w:tab w:val="left" w:pos="762"/>
        </w:tabs>
        <w:spacing w:line="341" w:lineRule="exact"/>
        <w:ind w:left="360" w:hanging="360"/>
        <w:jc w:val="both"/>
        <w:rPr>
          <w:sz w:val="24"/>
          <w:szCs w:val="24"/>
        </w:rPr>
      </w:pPr>
      <w:r w:rsidRPr="00847350">
        <w:rPr>
          <w:rStyle w:val="13pt1"/>
          <w:color w:val="000000"/>
          <w:sz w:val="24"/>
          <w:szCs w:val="24"/>
        </w:rPr>
        <w:t>замечания,</w:t>
      </w:r>
    </w:p>
    <w:p w:rsidR="000865F2" w:rsidRPr="00847350" w:rsidRDefault="000865F2" w:rsidP="000865F2">
      <w:pPr>
        <w:pStyle w:val="a4"/>
        <w:numPr>
          <w:ilvl w:val="0"/>
          <w:numId w:val="12"/>
        </w:numPr>
        <w:shd w:val="clear" w:color="auto" w:fill="auto"/>
        <w:tabs>
          <w:tab w:val="left" w:pos="762"/>
        </w:tabs>
        <w:spacing w:line="341" w:lineRule="exact"/>
        <w:ind w:left="360" w:hanging="360"/>
        <w:jc w:val="both"/>
        <w:rPr>
          <w:sz w:val="24"/>
          <w:szCs w:val="24"/>
        </w:rPr>
      </w:pPr>
      <w:r w:rsidRPr="00847350">
        <w:rPr>
          <w:rStyle w:val="13pt1"/>
          <w:color w:val="000000"/>
          <w:sz w:val="24"/>
          <w:szCs w:val="24"/>
        </w:rPr>
        <w:t>обсуждение проступка в группе или классе;</w:t>
      </w:r>
    </w:p>
    <w:p w:rsidR="00956F25" w:rsidRDefault="000865F2" w:rsidP="000865F2">
      <w:proofErr w:type="gramStart"/>
      <w:r w:rsidRPr="00847350">
        <w:rPr>
          <w:rStyle w:val="13pt1"/>
          <w:color w:val="000000"/>
          <w:sz w:val="24"/>
          <w:szCs w:val="24"/>
        </w:rPr>
        <w:t>вызов обучающегося и его родителей на педсовет, административное</w:t>
      </w:r>
      <w:proofErr w:type="gramEnd"/>
    </w:p>
    <w:sectPr w:rsidR="00956F25" w:rsidSect="00956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5">
    <w:nsid w:val="00000015"/>
    <w:multiLevelType w:val="multilevel"/>
    <w:tmpl w:val="0000001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6">
    <w:nsid w:val="00000017"/>
    <w:multiLevelType w:val="multilevel"/>
    <w:tmpl w:val="0000001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B"/>
    <w:multiLevelType w:val="multilevel"/>
    <w:tmpl w:val="0000001A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D"/>
    <w:multiLevelType w:val="multilevel"/>
    <w:tmpl w:val="0000001C"/>
    <w:lvl w:ilvl="0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F"/>
    <w:multiLevelType w:val="multilevel"/>
    <w:tmpl w:val="0000001E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1">
    <w:nsid w:val="00000021"/>
    <w:multiLevelType w:val="multilevel"/>
    <w:tmpl w:val="0000002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2">
    <w:nsid w:val="00642776"/>
    <w:multiLevelType w:val="multilevel"/>
    <w:tmpl w:val="4136224E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  <w:sz w:val="26"/>
      </w:rPr>
    </w:lvl>
  </w:abstractNum>
  <w:abstractNum w:abstractNumId="13">
    <w:nsid w:val="111B76F6"/>
    <w:multiLevelType w:val="multilevel"/>
    <w:tmpl w:val="28DCE830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  <w:sz w:val="26"/>
      </w:rPr>
    </w:lvl>
  </w:abstractNum>
  <w:abstractNum w:abstractNumId="14">
    <w:nsid w:val="27B17C29"/>
    <w:multiLevelType w:val="hybridMultilevel"/>
    <w:tmpl w:val="055E2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30955"/>
    <w:multiLevelType w:val="hybridMultilevel"/>
    <w:tmpl w:val="8A4C23E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6">
    <w:nsid w:val="5C532D88"/>
    <w:multiLevelType w:val="hybridMultilevel"/>
    <w:tmpl w:val="0A94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A4695D"/>
    <w:multiLevelType w:val="hybridMultilevel"/>
    <w:tmpl w:val="DC728A9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5F2"/>
    <w:rsid w:val="000865F2"/>
    <w:rsid w:val="0095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F2"/>
    <w:pPr>
      <w:spacing w:after="0"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0865F2"/>
    <w:rPr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0865F2"/>
    <w:rPr>
      <w:b/>
      <w:bCs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0865F2"/>
    <w:pPr>
      <w:widowControl w:val="0"/>
      <w:shd w:val="clear" w:color="auto" w:fill="FFFFFF"/>
      <w:spacing w:line="317" w:lineRule="exact"/>
      <w:jc w:val="righ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1">
    <w:name w:val="Основной текст Знак1"/>
    <w:basedOn w:val="a0"/>
    <w:link w:val="a4"/>
    <w:uiPriority w:val="99"/>
    <w:semiHidden/>
    <w:rsid w:val="000865F2"/>
    <w:rPr>
      <w:rFonts w:ascii="Calibri" w:eastAsia="Calibri" w:hAnsi="Calibri" w:cs="Times New Roman"/>
    </w:rPr>
  </w:style>
  <w:style w:type="paragraph" w:customStyle="1" w:styleId="40">
    <w:name w:val="Основной текст (4)"/>
    <w:basedOn w:val="a"/>
    <w:link w:val="4"/>
    <w:uiPriority w:val="99"/>
    <w:rsid w:val="000865F2"/>
    <w:pPr>
      <w:widowControl w:val="0"/>
      <w:shd w:val="clear" w:color="auto" w:fill="FFFFFF"/>
      <w:spacing w:before="420" w:line="32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10">
    <w:name w:val="Заголовок №1_"/>
    <w:basedOn w:val="a0"/>
    <w:link w:val="11"/>
    <w:uiPriority w:val="99"/>
    <w:rsid w:val="000865F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0865F2"/>
    <w:pPr>
      <w:widowControl w:val="0"/>
      <w:shd w:val="clear" w:color="auto" w:fill="FFFFFF"/>
      <w:spacing w:before="240" w:line="302" w:lineRule="exact"/>
      <w:outlineLvl w:val="0"/>
    </w:pPr>
    <w:rPr>
      <w:rFonts w:ascii="Times New Roman" w:eastAsia="Times New Roman" w:hAnsi="Times New Roman" w:cstheme="minorBidi"/>
      <w:b/>
      <w:bCs/>
    </w:rPr>
  </w:style>
  <w:style w:type="paragraph" w:customStyle="1" w:styleId="3">
    <w:name w:val="Основной текст (3)"/>
    <w:basedOn w:val="a"/>
    <w:link w:val="30"/>
    <w:uiPriority w:val="99"/>
    <w:rsid w:val="000865F2"/>
    <w:pPr>
      <w:widowControl w:val="0"/>
      <w:shd w:val="clear" w:color="auto" w:fill="FFFFFF"/>
      <w:spacing w:before="120"/>
    </w:pPr>
    <w:rPr>
      <w:rFonts w:ascii="Times New Roman" w:eastAsia="Times New Roman" w:hAnsi="Times New Roman"/>
      <w:sz w:val="8"/>
      <w:szCs w:val="8"/>
      <w:lang w:eastAsia="ru-RU"/>
    </w:rPr>
  </w:style>
  <w:style w:type="character" w:customStyle="1" w:styleId="30">
    <w:name w:val="Основной текст (3)_"/>
    <w:basedOn w:val="a0"/>
    <w:link w:val="3"/>
    <w:uiPriority w:val="99"/>
    <w:locked/>
    <w:rsid w:val="000865F2"/>
    <w:rPr>
      <w:rFonts w:ascii="Times New Roman" w:eastAsia="Times New Roman" w:hAnsi="Times New Roman" w:cs="Times New Roman"/>
      <w:sz w:val="8"/>
      <w:szCs w:val="8"/>
      <w:shd w:val="clear" w:color="auto" w:fill="FFFFFF"/>
      <w:lang w:eastAsia="ru-RU"/>
    </w:rPr>
  </w:style>
  <w:style w:type="paragraph" w:customStyle="1" w:styleId="110">
    <w:name w:val="Заголовок №11"/>
    <w:basedOn w:val="a"/>
    <w:uiPriority w:val="99"/>
    <w:rsid w:val="000865F2"/>
    <w:pPr>
      <w:widowControl w:val="0"/>
      <w:shd w:val="clear" w:color="auto" w:fill="FFFFFF"/>
      <w:spacing w:before="240" w:line="307" w:lineRule="exact"/>
      <w:ind w:firstLine="540"/>
      <w:jc w:val="both"/>
      <w:outlineLvl w:val="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13pt">
    <w:name w:val="Основной текст + 13 pt"/>
    <w:uiPriority w:val="99"/>
    <w:rsid w:val="000865F2"/>
    <w:rPr>
      <w:rFonts w:ascii="Times New Roman" w:hAnsi="Times New Roman" w:cs="Times New Roman"/>
      <w:sz w:val="26"/>
      <w:szCs w:val="26"/>
      <w:u w:val="none"/>
    </w:rPr>
  </w:style>
  <w:style w:type="character" w:customStyle="1" w:styleId="13pt1">
    <w:name w:val="Основной текст + 13 pt1"/>
    <w:uiPriority w:val="99"/>
    <w:rsid w:val="000865F2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Заголовок №12"/>
    <w:basedOn w:val="10"/>
    <w:uiPriority w:val="99"/>
    <w:rsid w:val="000865F2"/>
    <w:rPr>
      <w:rFonts w:cs="Times New Roman"/>
      <w:sz w:val="26"/>
      <w:szCs w:val="26"/>
    </w:rPr>
  </w:style>
  <w:style w:type="character" w:customStyle="1" w:styleId="6">
    <w:name w:val="Основной текст (6)_"/>
    <w:basedOn w:val="a0"/>
    <w:link w:val="61"/>
    <w:uiPriority w:val="99"/>
    <w:locked/>
    <w:rsid w:val="000865F2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0865F2"/>
  </w:style>
  <w:style w:type="paragraph" w:customStyle="1" w:styleId="61">
    <w:name w:val="Основной текст (6)1"/>
    <w:basedOn w:val="a"/>
    <w:link w:val="6"/>
    <w:uiPriority w:val="99"/>
    <w:rsid w:val="000865F2"/>
    <w:pPr>
      <w:widowControl w:val="0"/>
      <w:shd w:val="clear" w:color="auto" w:fill="FFFFFF"/>
      <w:spacing w:line="341" w:lineRule="exact"/>
    </w:pPr>
    <w:rPr>
      <w:rFonts w:ascii="Times New Roman" w:eastAsiaTheme="minorHAnsi" w:hAnsi="Times New Roman" w:cstheme="min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1522</Words>
  <Characters>8682</Characters>
  <Application>Microsoft Office Word</Application>
  <DocSecurity>0</DocSecurity>
  <Lines>72</Lines>
  <Paragraphs>20</Paragraphs>
  <ScaleCrop>false</ScaleCrop>
  <Company>Home</Company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2016-07-24T18:41:00Z</dcterms:created>
  <dcterms:modified xsi:type="dcterms:W3CDTF">2016-07-24T18:42:00Z</dcterms:modified>
</cp:coreProperties>
</file>